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74" w:rsidRPr="000B0483" w:rsidRDefault="00971F74" w:rsidP="00971F74">
      <w:pPr>
        <w:spacing w:line="240" w:lineRule="auto"/>
        <w:jc w:val="center"/>
        <w:rPr>
          <w:rFonts w:cs="Arial"/>
          <w:b/>
          <w:spacing w:val="2"/>
          <w:w w:val="108"/>
          <w:sz w:val="24"/>
          <w:szCs w:val="24"/>
        </w:rPr>
      </w:pPr>
    </w:p>
    <w:p w:rsidR="00376D62" w:rsidRPr="000B0483" w:rsidRDefault="00376D62" w:rsidP="00376D62">
      <w:pPr>
        <w:spacing w:line="240" w:lineRule="auto"/>
        <w:rPr>
          <w:rFonts w:cs="Arial"/>
          <w:b/>
          <w:spacing w:val="2"/>
          <w:w w:val="108"/>
          <w:sz w:val="24"/>
          <w:szCs w:val="24"/>
        </w:rPr>
      </w:pPr>
    </w:p>
    <w:p w:rsidR="003B0341" w:rsidRPr="00C12F51" w:rsidRDefault="00376D62" w:rsidP="00C12F51">
      <w:pPr>
        <w:spacing w:after="60" w:line="240" w:lineRule="auto"/>
        <w:rPr>
          <w:rFonts w:cs="Arial"/>
          <w:b/>
          <w:color w:val="4F81BD" w:themeColor="accent1"/>
          <w:sz w:val="28"/>
          <w:szCs w:val="28"/>
        </w:rPr>
      </w:pPr>
      <w:r w:rsidRPr="00C12F51">
        <w:rPr>
          <w:rFonts w:cs="Arial"/>
          <w:b/>
          <w:color w:val="4F81BD" w:themeColor="accent1"/>
          <w:sz w:val="28"/>
          <w:szCs w:val="28"/>
        </w:rPr>
        <w:t xml:space="preserve">Application Form </w:t>
      </w:r>
    </w:p>
    <w:p w:rsidR="00022F58" w:rsidRDefault="005D4CCE" w:rsidP="00C12F51">
      <w:pPr>
        <w:spacing w:after="60" w:line="240" w:lineRule="auto"/>
        <w:rPr>
          <w:rFonts w:cs="Arial"/>
          <w:b/>
          <w:color w:val="4F81BD" w:themeColor="accent1"/>
          <w:sz w:val="28"/>
          <w:szCs w:val="28"/>
        </w:rPr>
      </w:pPr>
      <w:r>
        <w:rPr>
          <w:rFonts w:cs="Arial"/>
          <w:b/>
          <w:color w:val="4F81BD" w:themeColor="accent1"/>
          <w:sz w:val="28"/>
          <w:szCs w:val="28"/>
        </w:rPr>
        <w:t xml:space="preserve">Advanced Studies in </w:t>
      </w:r>
      <w:r w:rsidR="00022F58" w:rsidRPr="00C12F51">
        <w:rPr>
          <w:rFonts w:cs="Arial"/>
          <w:b/>
          <w:color w:val="4F81BD" w:themeColor="accent1"/>
          <w:sz w:val="28"/>
          <w:szCs w:val="28"/>
        </w:rPr>
        <w:t>European and Chinese Business Manag</w:t>
      </w:r>
      <w:r w:rsidR="00F6521C">
        <w:rPr>
          <w:rFonts w:cs="Arial"/>
          <w:b/>
          <w:color w:val="4F81BD" w:themeColor="accent1"/>
          <w:sz w:val="28"/>
          <w:szCs w:val="28"/>
        </w:rPr>
        <w:t>e</w:t>
      </w:r>
      <w:r w:rsidR="00022F58" w:rsidRPr="00C12F51">
        <w:rPr>
          <w:rFonts w:cs="Arial"/>
          <w:b/>
          <w:color w:val="4F81BD" w:themeColor="accent1"/>
          <w:sz w:val="28"/>
          <w:szCs w:val="28"/>
        </w:rPr>
        <w:t>ment</w:t>
      </w:r>
    </w:p>
    <w:p w:rsidR="005D4CCE" w:rsidRDefault="005D4CCE" w:rsidP="00C12F51">
      <w:pPr>
        <w:spacing w:after="60" w:line="240" w:lineRule="auto"/>
        <w:rPr>
          <w:rFonts w:cs="Arial"/>
          <w:b/>
          <w:color w:val="4F81BD" w:themeColor="accent1"/>
          <w:sz w:val="28"/>
          <w:szCs w:val="28"/>
        </w:rPr>
      </w:pPr>
    </w:p>
    <w:p w:rsidR="005D4CCE" w:rsidRDefault="005D4CCE" w:rsidP="00C07067">
      <w:pPr>
        <w:spacing w:after="160" w:line="240" w:lineRule="auto"/>
        <w:rPr>
          <w:rFonts w:cs="Arial"/>
          <w:b/>
        </w:rPr>
      </w:pPr>
      <w:r>
        <w:rPr>
          <w:rFonts w:cs="Arial"/>
          <w:b/>
        </w:rPr>
        <w:t>Application for:</w:t>
      </w:r>
    </w:p>
    <w:p w:rsidR="005D4CCE" w:rsidRPr="005D4CCE" w:rsidRDefault="005B1813" w:rsidP="00C12F51">
      <w:pPr>
        <w:spacing w:after="60" w:line="240" w:lineRule="auto"/>
        <w:rPr>
          <w:rFonts w:cs="Arial"/>
        </w:rPr>
      </w:pPr>
      <w:sdt>
        <w:sdtPr>
          <w:rPr>
            <w:rFonts w:cs="Arial"/>
          </w:rPr>
          <w:id w:val="195890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1A6">
            <w:rPr>
              <w:rFonts w:ascii="MS Gothic" w:eastAsia="MS Gothic" w:hAnsi="MS Gothic" w:cs="Arial" w:hint="eastAsia"/>
            </w:rPr>
            <w:t>☐</w:t>
          </w:r>
        </w:sdtContent>
      </w:sdt>
      <w:r w:rsidR="005D4CCE" w:rsidRPr="00351F20">
        <w:rPr>
          <w:rFonts w:cs="Arial"/>
        </w:rPr>
        <w:t xml:space="preserve"> </w:t>
      </w:r>
      <w:r w:rsidR="005D4CCE" w:rsidRPr="005D4CCE">
        <w:rPr>
          <w:rFonts w:cs="Arial"/>
        </w:rPr>
        <w:t>MAS ECBM full-time study</w:t>
      </w:r>
      <w:r w:rsidR="005D4CCE" w:rsidRPr="005D4CCE">
        <w:rPr>
          <w:rFonts w:cs="Arial"/>
        </w:rPr>
        <w:tab/>
      </w:r>
      <w:r w:rsidR="005D4CCE" w:rsidRPr="005D4CCE">
        <w:rPr>
          <w:rFonts w:cs="Arial"/>
        </w:rPr>
        <w:tab/>
      </w:r>
      <w:r w:rsidR="005D4CCE">
        <w:rPr>
          <w:rFonts w:cs="Arial"/>
          <w:b/>
        </w:rPr>
        <w:tab/>
      </w:r>
      <w:r w:rsidR="005D4CCE">
        <w:rPr>
          <w:rFonts w:cs="Arial"/>
          <w:b/>
        </w:rPr>
        <w:tab/>
      </w:r>
      <w:sdt>
        <w:sdtPr>
          <w:rPr>
            <w:rFonts w:cs="Arial"/>
          </w:rPr>
          <w:id w:val="-41123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5D4CCE" w:rsidRPr="00351F20">
        <w:rPr>
          <w:rFonts w:cs="Arial"/>
        </w:rPr>
        <w:t xml:space="preserve"> </w:t>
      </w:r>
      <w:r w:rsidR="005D4CCE" w:rsidRPr="005D4CCE">
        <w:rPr>
          <w:rFonts w:cs="Arial"/>
        </w:rPr>
        <w:t>CAS in European Business Management</w:t>
      </w:r>
    </w:p>
    <w:p w:rsidR="005D4CCE" w:rsidRPr="005D4CCE" w:rsidRDefault="005B1813" w:rsidP="00C12F51">
      <w:pPr>
        <w:spacing w:after="60" w:line="240" w:lineRule="auto"/>
        <w:rPr>
          <w:rFonts w:cs="Arial"/>
        </w:rPr>
      </w:pPr>
      <w:sdt>
        <w:sdtPr>
          <w:rPr>
            <w:rFonts w:cs="Arial"/>
          </w:rPr>
          <w:id w:val="-7489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F20">
            <w:rPr>
              <w:rFonts w:ascii="MS Gothic" w:eastAsia="MS Gothic" w:hAnsi="MS Gothic" w:cs="Arial" w:hint="eastAsia"/>
            </w:rPr>
            <w:t>☐</w:t>
          </w:r>
        </w:sdtContent>
      </w:sdt>
      <w:r w:rsidR="005D4CCE">
        <w:rPr>
          <w:rFonts w:cs="Arial"/>
          <w:b/>
        </w:rPr>
        <w:t xml:space="preserve"> </w:t>
      </w:r>
      <w:r w:rsidR="005D4CCE" w:rsidRPr="005D4CCE">
        <w:rPr>
          <w:rFonts w:cs="Arial"/>
        </w:rPr>
        <w:t>MAS ECBM part-time study</w:t>
      </w:r>
      <w:r w:rsidR="005D4CCE" w:rsidRPr="005D4CCE">
        <w:rPr>
          <w:rFonts w:cs="Arial"/>
        </w:rPr>
        <w:tab/>
      </w:r>
      <w:r w:rsidR="005D4CCE">
        <w:rPr>
          <w:rFonts w:cs="Arial"/>
        </w:rPr>
        <w:tab/>
      </w:r>
      <w:r w:rsidR="005D4CCE">
        <w:rPr>
          <w:rFonts w:cs="Arial"/>
          <w:b/>
        </w:rPr>
        <w:tab/>
      </w:r>
      <w:r w:rsidR="005D4CCE">
        <w:rPr>
          <w:rFonts w:cs="Arial"/>
          <w:b/>
        </w:rPr>
        <w:tab/>
      </w:r>
      <w:sdt>
        <w:sdtPr>
          <w:rPr>
            <w:rFonts w:cs="Arial"/>
          </w:rPr>
          <w:id w:val="-111828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2E0">
            <w:rPr>
              <w:rFonts w:ascii="MS Gothic" w:eastAsia="MS Gothic" w:hAnsi="MS Gothic" w:cs="Arial" w:hint="eastAsia"/>
            </w:rPr>
            <w:t>☐</w:t>
          </w:r>
        </w:sdtContent>
      </w:sdt>
      <w:r w:rsidR="005D4CCE">
        <w:rPr>
          <w:rFonts w:cs="Arial"/>
          <w:b/>
        </w:rPr>
        <w:t xml:space="preserve"> </w:t>
      </w:r>
      <w:r w:rsidR="005D4CCE" w:rsidRPr="005D4CCE">
        <w:rPr>
          <w:rFonts w:cs="Arial"/>
        </w:rPr>
        <w:t>CAS in Chinese Business Management</w:t>
      </w:r>
    </w:p>
    <w:p w:rsidR="00B776CD" w:rsidRPr="000B0483" w:rsidRDefault="00B776CD" w:rsidP="00376D62">
      <w:pPr>
        <w:spacing w:line="240" w:lineRule="auto"/>
        <w:rPr>
          <w:rFonts w:cs="Arial"/>
          <w:b/>
          <w:spacing w:val="2"/>
          <w:w w:val="108"/>
          <w:sz w:val="24"/>
          <w:szCs w:val="24"/>
        </w:rPr>
      </w:pPr>
    </w:p>
    <w:p w:rsidR="00F36CBD" w:rsidRPr="008E1308" w:rsidRDefault="00F36CBD" w:rsidP="00F41AE8">
      <w:pPr>
        <w:spacing w:after="60" w:line="240" w:lineRule="auto"/>
        <w:rPr>
          <w:rFonts w:cs="Arial"/>
          <w:b/>
        </w:rPr>
      </w:pPr>
      <w:r w:rsidRPr="008E1308">
        <w:rPr>
          <w:rFonts w:cs="Arial"/>
          <w:b/>
        </w:rPr>
        <w:t>Personal data</w:t>
      </w:r>
    </w:p>
    <w:tbl>
      <w:tblPr>
        <w:tblStyle w:val="Tabellenraster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90"/>
        <w:gridCol w:w="155"/>
        <w:gridCol w:w="4903"/>
      </w:tblGrid>
      <w:tr w:rsidR="00366EB6" w:rsidRPr="008E1308" w:rsidTr="00FF1F75">
        <w:tc>
          <w:tcPr>
            <w:tcW w:w="5090" w:type="dxa"/>
          </w:tcPr>
          <w:p w:rsidR="00366EB6" w:rsidRPr="008E1308" w:rsidRDefault="00366EB6" w:rsidP="00FF1F75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Family name:</w:t>
            </w:r>
            <w:r w:rsidR="00064CD3">
              <w:rPr>
                <w:rFonts w:cs="Arial"/>
              </w:rPr>
              <w:t xml:space="preserve"> </w:t>
            </w:r>
            <w:r w:rsidR="00064CD3"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 w:rsidR="00064CD3">
              <w:rPr>
                <w:rFonts w:cs="Arial"/>
              </w:rPr>
              <w:instrText xml:space="preserve"> FORMTEXT </w:instrText>
            </w:r>
            <w:r w:rsidR="00064CD3">
              <w:rPr>
                <w:rFonts w:cs="Arial"/>
              </w:rPr>
            </w:r>
            <w:r w:rsidR="00064CD3">
              <w:rPr>
                <w:rFonts w:cs="Arial"/>
              </w:rPr>
              <w:fldChar w:fldCharType="separate"/>
            </w:r>
            <w:bookmarkStart w:id="1" w:name="_GoBack"/>
            <w:bookmarkEnd w:id="1"/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55" w:type="dxa"/>
            <w:tcBorders>
              <w:top w:val="nil"/>
              <w:bottom w:val="nil"/>
            </w:tcBorders>
          </w:tcPr>
          <w:p w:rsidR="00366EB6" w:rsidRPr="008E1308" w:rsidRDefault="00366EB6" w:rsidP="00FF1F75">
            <w:pPr>
              <w:spacing w:before="120" w:line="240" w:lineRule="auto"/>
              <w:rPr>
                <w:rFonts w:cs="Arial"/>
                <w:b/>
                <w:color w:val="4F81BD" w:themeColor="accent1"/>
              </w:rPr>
            </w:pPr>
          </w:p>
        </w:tc>
        <w:tc>
          <w:tcPr>
            <w:tcW w:w="4903" w:type="dxa"/>
          </w:tcPr>
          <w:p w:rsidR="00366EB6" w:rsidRPr="008E1308" w:rsidRDefault="00366EB6" w:rsidP="00FF1F75">
            <w:pPr>
              <w:spacing w:before="120" w:line="240" w:lineRule="auto"/>
              <w:rPr>
                <w:rFonts w:cs="Arial"/>
                <w:color w:val="4F81BD" w:themeColor="accent1"/>
              </w:rPr>
            </w:pPr>
            <w:r w:rsidRPr="008E1308">
              <w:rPr>
                <w:rFonts w:cs="Arial"/>
              </w:rPr>
              <w:t>Given name:</w:t>
            </w:r>
            <w:r w:rsidR="00064CD3">
              <w:rPr>
                <w:rFonts w:cs="Arial"/>
              </w:rPr>
              <w:t xml:space="preserve"> </w:t>
            </w:r>
            <w:r w:rsidR="00064CD3"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" w:name="Text54"/>
            <w:r w:rsidR="00064CD3">
              <w:rPr>
                <w:rFonts w:cs="Arial"/>
              </w:rPr>
              <w:instrText xml:space="preserve"> FORMTEXT </w:instrText>
            </w:r>
            <w:r w:rsidR="00064CD3">
              <w:rPr>
                <w:rFonts w:cs="Arial"/>
              </w:rPr>
            </w:r>
            <w:r w:rsidR="00064CD3">
              <w:rPr>
                <w:rFonts w:cs="Arial"/>
              </w:rPr>
              <w:fldChar w:fldCharType="separate"/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</w:rPr>
              <w:fldChar w:fldCharType="end"/>
            </w:r>
            <w:bookmarkEnd w:id="2"/>
          </w:p>
        </w:tc>
      </w:tr>
      <w:tr w:rsidR="00366EB6" w:rsidRPr="008E1308" w:rsidTr="00FF1F75">
        <w:tc>
          <w:tcPr>
            <w:tcW w:w="5090" w:type="dxa"/>
          </w:tcPr>
          <w:p w:rsidR="00366EB6" w:rsidRPr="008E1308" w:rsidRDefault="00366EB6" w:rsidP="00FF1F75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Gender:</w:t>
            </w:r>
            <w:r w:rsidR="00064CD3">
              <w:rPr>
                <w:rFonts w:cs="Arial"/>
              </w:rPr>
              <w:t xml:space="preserve"> </w:t>
            </w:r>
            <w:r w:rsidR="00064CD3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 w:rsidR="00064CD3">
              <w:rPr>
                <w:rFonts w:cs="Arial"/>
              </w:rPr>
              <w:instrText xml:space="preserve"> FORMTEXT </w:instrText>
            </w:r>
            <w:r w:rsidR="00064CD3">
              <w:rPr>
                <w:rFonts w:cs="Arial"/>
              </w:rPr>
            </w:r>
            <w:r w:rsidR="00064CD3">
              <w:rPr>
                <w:rFonts w:cs="Arial"/>
              </w:rPr>
              <w:fldChar w:fldCharType="separate"/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155" w:type="dxa"/>
            <w:tcBorders>
              <w:top w:val="nil"/>
              <w:bottom w:val="nil"/>
            </w:tcBorders>
          </w:tcPr>
          <w:p w:rsidR="00366EB6" w:rsidRPr="008E1308" w:rsidRDefault="00366EB6" w:rsidP="00FF1F75">
            <w:pPr>
              <w:spacing w:before="120" w:line="240" w:lineRule="auto"/>
              <w:rPr>
                <w:rFonts w:cs="Arial"/>
                <w:b/>
                <w:color w:val="4F81BD" w:themeColor="accent1"/>
              </w:rPr>
            </w:pPr>
          </w:p>
        </w:tc>
        <w:tc>
          <w:tcPr>
            <w:tcW w:w="4903" w:type="dxa"/>
          </w:tcPr>
          <w:p w:rsidR="00366EB6" w:rsidRPr="008E1308" w:rsidRDefault="00FF1F75" w:rsidP="00FF1F75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Date of birth</w:t>
            </w:r>
            <w:r w:rsidR="00816F0B" w:rsidRPr="008E1308">
              <w:rPr>
                <w:rFonts w:cs="Arial"/>
              </w:rPr>
              <w:t xml:space="preserve"> (dd.mm.yyyy)</w:t>
            </w:r>
            <w:r w:rsidRPr="008E1308">
              <w:rPr>
                <w:rFonts w:cs="Arial"/>
              </w:rPr>
              <w:t>:</w:t>
            </w:r>
            <w:r w:rsidR="00064CD3">
              <w:rPr>
                <w:rFonts w:cs="Arial"/>
              </w:rPr>
              <w:t xml:space="preserve"> </w:t>
            </w:r>
            <w:r w:rsidR="00064CD3"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 w:rsidR="00064CD3">
              <w:rPr>
                <w:rFonts w:cs="Arial"/>
              </w:rPr>
              <w:instrText xml:space="preserve"> FORMTEXT </w:instrText>
            </w:r>
            <w:r w:rsidR="00064CD3">
              <w:rPr>
                <w:rFonts w:cs="Arial"/>
              </w:rPr>
            </w:r>
            <w:r w:rsidR="00064CD3">
              <w:rPr>
                <w:rFonts w:cs="Arial"/>
              </w:rPr>
              <w:fldChar w:fldCharType="separate"/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</w:rPr>
              <w:fldChar w:fldCharType="end"/>
            </w:r>
            <w:bookmarkEnd w:id="4"/>
          </w:p>
        </w:tc>
      </w:tr>
      <w:tr w:rsidR="00366EB6" w:rsidRPr="008E1308" w:rsidTr="00FF1F75">
        <w:tc>
          <w:tcPr>
            <w:tcW w:w="5090" w:type="dxa"/>
          </w:tcPr>
          <w:p w:rsidR="00366EB6" w:rsidRPr="008E1308" w:rsidRDefault="008E1308" w:rsidP="00FF1F75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Private</w:t>
            </w:r>
            <w:r w:rsidR="00FF1F75" w:rsidRPr="008E1308">
              <w:rPr>
                <w:rFonts w:cs="Arial"/>
              </w:rPr>
              <w:t xml:space="preserve"> address:</w:t>
            </w:r>
            <w:r w:rsidR="00064CD3">
              <w:rPr>
                <w:rFonts w:cs="Arial"/>
              </w:rPr>
              <w:t xml:space="preserve"> </w:t>
            </w:r>
            <w:r w:rsidR="00064CD3">
              <w:rPr>
                <w:rFonts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="00064CD3">
              <w:rPr>
                <w:rFonts w:cs="Arial"/>
              </w:rPr>
              <w:instrText xml:space="preserve"> FORMTEXT </w:instrText>
            </w:r>
            <w:r w:rsidR="00064CD3">
              <w:rPr>
                <w:rFonts w:cs="Arial"/>
              </w:rPr>
            </w:r>
            <w:r w:rsidR="00064CD3">
              <w:rPr>
                <w:rFonts w:cs="Arial"/>
              </w:rPr>
              <w:fldChar w:fldCharType="separate"/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55" w:type="dxa"/>
            <w:tcBorders>
              <w:top w:val="nil"/>
              <w:bottom w:val="nil"/>
            </w:tcBorders>
          </w:tcPr>
          <w:p w:rsidR="00366EB6" w:rsidRPr="008E1308" w:rsidRDefault="00366EB6" w:rsidP="00FF1F75">
            <w:pPr>
              <w:spacing w:before="120" w:line="240" w:lineRule="auto"/>
              <w:rPr>
                <w:rFonts w:cs="Arial"/>
                <w:b/>
                <w:color w:val="4F81BD" w:themeColor="accent1"/>
              </w:rPr>
            </w:pPr>
          </w:p>
        </w:tc>
        <w:tc>
          <w:tcPr>
            <w:tcW w:w="4903" w:type="dxa"/>
          </w:tcPr>
          <w:p w:rsidR="00366EB6" w:rsidRPr="008E1308" w:rsidRDefault="00366EB6" w:rsidP="00FF1F75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Nationality</w:t>
            </w:r>
            <w:r w:rsidR="0069685C" w:rsidRPr="008E1308">
              <w:rPr>
                <w:rFonts w:cs="Arial"/>
              </w:rPr>
              <w:t>:</w:t>
            </w:r>
          </w:p>
        </w:tc>
      </w:tr>
      <w:tr w:rsidR="00366EB6" w:rsidRPr="008E1308" w:rsidTr="00FF1F75">
        <w:tc>
          <w:tcPr>
            <w:tcW w:w="5090" w:type="dxa"/>
          </w:tcPr>
          <w:p w:rsidR="00366EB6" w:rsidRPr="008E1308" w:rsidRDefault="00064CD3" w:rsidP="00FF1F75">
            <w:pPr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" w:name="Text5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155" w:type="dxa"/>
            <w:tcBorders>
              <w:top w:val="nil"/>
              <w:bottom w:val="nil"/>
            </w:tcBorders>
          </w:tcPr>
          <w:p w:rsidR="00366EB6" w:rsidRPr="008E1308" w:rsidRDefault="00366EB6" w:rsidP="00FF1F75">
            <w:pPr>
              <w:spacing w:before="120" w:line="240" w:lineRule="auto"/>
              <w:rPr>
                <w:rFonts w:cs="Arial"/>
                <w:b/>
                <w:color w:val="4F81BD" w:themeColor="accent1"/>
              </w:rPr>
            </w:pPr>
          </w:p>
        </w:tc>
        <w:tc>
          <w:tcPr>
            <w:tcW w:w="4903" w:type="dxa"/>
          </w:tcPr>
          <w:p w:rsidR="00366EB6" w:rsidRPr="008E1308" w:rsidRDefault="00366EB6" w:rsidP="00FF1F75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E-Mail</w:t>
            </w:r>
            <w:r w:rsidR="0069685C" w:rsidRPr="008E1308">
              <w:rPr>
                <w:rFonts w:cs="Arial"/>
              </w:rPr>
              <w:t>:</w:t>
            </w:r>
            <w:r w:rsidR="00064CD3">
              <w:rPr>
                <w:rFonts w:cs="Arial"/>
              </w:rPr>
              <w:t xml:space="preserve"> </w:t>
            </w:r>
            <w:r w:rsidR="00064CD3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 w:rsidR="00064CD3">
              <w:rPr>
                <w:rFonts w:cs="Arial"/>
              </w:rPr>
              <w:instrText xml:space="preserve"> FORMTEXT </w:instrText>
            </w:r>
            <w:r w:rsidR="00064CD3">
              <w:rPr>
                <w:rFonts w:cs="Arial"/>
              </w:rPr>
            </w:r>
            <w:r w:rsidR="00064CD3">
              <w:rPr>
                <w:rFonts w:cs="Arial"/>
              </w:rPr>
              <w:fldChar w:fldCharType="separate"/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</w:rPr>
              <w:fldChar w:fldCharType="end"/>
            </w:r>
            <w:bookmarkEnd w:id="7"/>
            <w:r w:rsidR="00064CD3">
              <w:rPr>
                <w:rFonts w:cs="Arial"/>
              </w:rPr>
              <w:t xml:space="preserve"> </w:t>
            </w:r>
          </w:p>
        </w:tc>
      </w:tr>
      <w:tr w:rsidR="00366EB6" w:rsidRPr="008E1308" w:rsidTr="00FF1F75">
        <w:tc>
          <w:tcPr>
            <w:tcW w:w="5090" w:type="dxa"/>
          </w:tcPr>
          <w:p w:rsidR="00366EB6" w:rsidRPr="008E1308" w:rsidRDefault="00FF1F75" w:rsidP="00FF1F75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Postal code:</w:t>
            </w:r>
            <w:r w:rsidR="00064CD3">
              <w:rPr>
                <w:rFonts w:cs="Arial"/>
              </w:rPr>
              <w:t xml:space="preserve"> </w:t>
            </w:r>
            <w:r w:rsidR="00064CD3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" w:name="Text60"/>
            <w:r w:rsidR="00064CD3">
              <w:rPr>
                <w:rFonts w:cs="Arial"/>
              </w:rPr>
              <w:instrText xml:space="preserve"> FORMTEXT </w:instrText>
            </w:r>
            <w:r w:rsidR="00064CD3">
              <w:rPr>
                <w:rFonts w:cs="Arial"/>
              </w:rPr>
            </w:r>
            <w:r w:rsidR="00064CD3">
              <w:rPr>
                <w:rFonts w:cs="Arial"/>
              </w:rPr>
              <w:fldChar w:fldCharType="separate"/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</w:rPr>
              <w:fldChar w:fldCharType="end"/>
            </w:r>
            <w:bookmarkEnd w:id="8"/>
            <w:r w:rsidR="00064CD3">
              <w:rPr>
                <w:rFonts w:cs="Arial"/>
              </w:rPr>
              <w:t xml:space="preserve"> </w:t>
            </w:r>
          </w:p>
        </w:tc>
        <w:tc>
          <w:tcPr>
            <w:tcW w:w="155" w:type="dxa"/>
            <w:tcBorders>
              <w:top w:val="nil"/>
              <w:bottom w:val="nil"/>
            </w:tcBorders>
          </w:tcPr>
          <w:p w:rsidR="00366EB6" w:rsidRPr="008E1308" w:rsidRDefault="00366EB6" w:rsidP="00FF1F75">
            <w:pPr>
              <w:spacing w:before="120" w:line="240" w:lineRule="auto"/>
              <w:rPr>
                <w:rFonts w:cs="Arial"/>
                <w:b/>
                <w:color w:val="4F81BD" w:themeColor="accent1"/>
              </w:rPr>
            </w:pPr>
          </w:p>
        </w:tc>
        <w:tc>
          <w:tcPr>
            <w:tcW w:w="4903" w:type="dxa"/>
          </w:tcPr>
          <w:p w:rsidR="00366EB6" w:rsidRPr="008E1308" w:rsidRDefault="00FF1F75" w:rsidP="00FF1F75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Phone:</w:t>
            </w:r>
            <w:r w:rsidR="00064CD3">
              <w:rPr>
                <w:rFonts w:cs="Arial"/>
              </w:rPr>
              <w:t xml:space="preserve"> </w:t>
            </w:r>
            <w:r w:rsidR="00064CD3"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" w:name="Text61"/>
            <w:r w:rsidR="00064CD3">
              <w:rPr>
                <w:rFonts w:cs="Arial"/>
              </w:rPr>
              <w:instrText xml:space="preserve"> FORMTEXT </w:instrText>
            </w:r>
            <w:r w:rsidR="00064CD3">
              <w:rPr>
                <w:rFonts w:cs="Arial"/>
              </w:rPr>
            </w:r>
            <w:r w:rsidR="00064CD3">
              <w:rPr>
                <w:rFonts w:cs="Arial"/>
              </w:rPr>
              <w:fldChar w:fldCharType="separate"/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</w:rPr>
              <w:fldChar w:fldCharType="end"/>
            </w:r>
            <w:bookmarkEnd w:id="9"/>
          </w:p>
        </w:tc>
      </w:tr>
      <w:tr w:rsidR="00FF1F75" w:rsidRPr="008E1308" w:rsidTr="00FF1F75">
        <w:tc>
          <w:tcPr>
            <w:tcW w:w="5090" w:type="dxa"/>
          </w:tcPr>
          <w:p w:rsidR="00FF1F75" w:rsidRPr="008E1308" w:rsidRDefault="00FF1F75" w:rsidP="00FF1F75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Country:</w:t>
            </w:r>
            <w:r w:rsidR="00064CD3">
              <w:rPr>
                <w:rFonts w:cs="Arial"/>
              </w:rPr>
              <w:t xml:space="preserve"> </w:t>
            </w:r>
            <w:r w:rsidR="00064CD3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" w:name="Text62"/>
            <w:r w:rsidR="00064CD3">
              <w:rPr>
                <w:rFonts w:cs="Arial"/>
              </w:rPr>
              <w:instrText xml:space="preserve"> FORMTEXT </w:instrText>
            </w:r>
            <w:r w:rsidR="00064CD3">
              <w:rPr>
                <w:rFonts w:cs="Arial"/>
              </w:rPr>
            </w:r>
            <w:r w:rsidR="00064CD3">
              <w:rPr>
                <w:rFonts w:cs="Arial"/>
              </w:rPr>
              <w:fldChar w:fldCharType="separate"/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155" w:type="dxa"/>
            <w:tcBorders>
              <w:top w:val="nil"/>
              <w:bottom w:val="nil"/>
            </w:tcBorders>
          </w:tcPr>
          <w:p w:rsidR="00FF1F75" w:rsidRPr="008E1308" w:rsidRDefault="00FF1F75" w:rsidP="00FF1F75">
            <w:pPr>
              <w:spacing w:before="120" w:line="240" w:lineRule="auto"/>
              <w:rPr>
                <w:rFonts w:cs="Arial"/>
                <w:b/>
                <w:color w:val="4F81BD" w:themeColor="accent1"/>
              </w:rPr>
            </w:pP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FF1F75" w:rsidRPr="008E1308" w:rsidRDefault="00FF1F75" w:rsidP="00FF1F75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Mobile:</w:t>
            </w:r>
            <w:r w:rsidR="00064CD3">
              <w:rPr>
                <w:rFonts w:cs="Arial"/>
              </w:rPr>
              <w:t xml:space="preserve"> </w:t>
            </w:r>
            <w:r w:rsidR="00064CD3"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" w:name="Text63"/>
            <w:r w:rsidR="00064CD3">
              <w:rPr>
                <w:rFonts w:cs="Arial"/>
              </w:rPr>
              <w:instrText xml:space="preserve"> FORMTEXT </w:instrText>
            </w:r>
            <w:r w:rsidR="00064CD3">
              <w:rPr>
                <w:rFonts w:cs="Arial"/>
              </w:rPr>
            </w:r>
            <w:r w:rsidR="00064CD3">
              <w:rPr>
                <w:rFonts w:cs="Arial"/>
              </w:rPr>
              <w:fldChar w:fldCharType="separate"/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</w:rPr>
              <w:fldChar w:fldCharType="end"/>
            </w:r>
            <w:bookmarkEnd w:id="11"/>
          </w:p>
        </w:tc>
      </w:tr>
      <w:tr w:rsidR="00FF1F75" w:rsidRPr="008E1308" w:rsidTr="00FF1F75">
        <w:tc>
          <w:tcPr>
            <w:tcW w:w="5090" w:type="dxa"/>
          </w:tcPr>
          <w:p w:rsidR="00FF1F75" w:rsidRPr="008E1308" w:rsidRDefault="00FF1F75" w:rsidP="00FF1F75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AHV-nr.:</w:t>
            </w:r>
            <w:r w:rsidR="00064CD3">
              <w:rPr>
                <w:rFonts w:cs="Arial"/>
              </w:rPr>
              <w:t xml:space="preserve"> </w:t>
            </w:r>
            <w:r w:rsidR="00064CD3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" w:name="Text64"/>
            <w:r w:rsidR="00064CD3">
              <w:rPr>
                <w:rFonts w:cs="Arial"/>
              </w:rPr>
              <w:instrText xml:space="preserve"> FORMTEXT </w:instrText>
            </w:r>
            <w:r w:rsidR="00064CD3">
              <w:rPr>
                <w:rFonts w:cs="Arial"/>
              </w:rPr>
            </w:r>
            <w:r w:rsidR="00064CD3">
              <w:rPr>
                <w:rFonts w:cs="Arial"/>
              </w:rPr>
              <w:fldChar w:fldCharType="separate"/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155" w:type="dxa"/>
            <w:tcBorders>
              <w:top w:val="nil"/>
              <w:bottom w:val="nil"/>
            </w:tcBorders>
          </w:tcPr>
          <w:p w:rsidR="00FF1F75" w:rsidRPr="008E1308" w:rsidRDefault="00FF1F75" w:rsidP="00FF1F75">
            <w:pPr>
              <w:spacing w:before="120" w:line="240" w:lineRule="auto"/>
              <w:rPr>
                <w:rFonts w:cs="Arial"/>
                <w:b/>
                <w:color w:val="4F81BD" w:themeColor="accent1"/>
              </w:rPr>
            </w:pPr>
          </w:p>
        </w:tc>
        <w:tc>
          <w:tcPr>
            <w:tcW w:w="4903" w:type="dxa"/>
            <w:tcBorders>
              <w:top w:val="single" w:sz="4" w:space="0" w:color="auto"/>
              <w:bottom w:val="nil"/>
            </w:tcBorders>
          </w:tcPr>
          <w:p w:rsidR="00FF1F75" w:rsidRPr="008E1308" w:rsidRDefault="00FF1F75" w:rsidP="00FF1F75">
            <w:pPr>
              <w:spacing w:before="120" w:line="240" w:lineRule="auto"/>
              <w:rPr>
                <w:rFonts w:cs="Arial"/>
              </w:rPr>
            </w:pPr>
          </w:p>
        </w:tc>
      </w:tr>
    </w:tbl>
    <w:p w:rsidR="00F36CBD" w:rsidRPr="008E1308" w:rsidRDefault="00F36CBD" w:rsidP="00F36CBD">
      <w:pPr>
        <w:spacing w:after="60" w:line="360" w:lineRule="auto"/>
        <w:rPr>
          <w:rFonts w:cs="Arial"/>
          <w:kern w:val="2"/>
        </w:rPr>
      </w:pPr>
    </w:p>
    <w:p w:rsidR="00F36CBD" w:rsidRPr="008E1308" w:rsidRDefault="00F36CBD" w:rsidP="00F41AE8">
      <w:pPr>
        <w:spacing w:after="60" w:line="240" w:lineRule="auto"/>
        <w:rPr>
          <w:rFonts w:cs="Arial"/>
          <w:b/>
        </w:rPr>
      </w:pPr>
      <w:r w:rsidRPr="008E1308">
        <w:rPr>
          <w:rFonts w:cs="Arial"/>
          <w:b/>
        </w:rPr>
        <w:t>Business address</w:t>
      </w:r>
    </w:p>
    <w:tbl>
      <w:tblPr>
        <w:tblStyle w:val="Tabellenraster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90"/>
        <w:gridCol w:w="155"/>
        <w:gridCol w:w="4903"/>
      </w:tblGrid>
      <w:tr w:rsidR="00C75F5D" w:rsidRPr="008E1308" w:rsidTr="00A623D0">
        <w:tc>
          <w:tcPr>
            <w:tcW w:w="5090" w:type="dxa"/>
          </w:tcPr>
          <w:p w:rsidR="00816F0B" w:rsidRPr="008E1308" w:rsidRDefault="00816F0B" w:rsidP="00A623D0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Company:</w:t>
            </w:r>
            <w:r w:rsidR="00064CD3">
              <w:rPr>
                <w:rFonts w:cs="Arial"/>
              </w:rPr>
              <w:t xml:space="preserve"> </w:t>
            </w:r>
            <w:r w:rsidR="00064CD3"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 w:rsidR="00064CD3">
              <w:rPr>
                <w:rFonts w:cs="Arial"/>
              </w:rPr>
              <w:instrText xml:space="preserve"> FORMTEXT </w:instrText>
            </w:r>
            <w:r w:rsidR="00064CD3">
              <w:rPr>
                <w:rFonts w:cs="Arial"/>
              </w:rPr>
            </w:r>
            <w:r w:rsidR="00064CD3">
              <w:rPr>
                <w:rFonts w:cs="Arial"/>
              </w:rPr>
              <w:fldChar w:fldCharType="separate"/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155" w:type="dxa"/>
            <w:tcBorders>
              <w:top w:val="nil"/>
              <w:bottom w:val="nil"/>
            </w:tcBorders>
          </w:tcPr>
          <w:p w:rsidR="00816F0B" w:rsidRPr="008E1308" w:rsidRDefault="00816F0B" w:rsidP="00A623D0">
            <w:pPr>
              <w:spacing w:before="120" w:line="240" w:lineRule="auto"/>
              <w:rPr>
                <w:rFonts w:cs="Arial"/>
                <w:b/>
              </w:rPr>
            </w:pPr>
          </w:p>
        </w:tc>
        <w:tc>
          <w:tcPr>
            <w:tcW w:w="4903" w:type="dxa"/>
          </w:tcPr>
          <w:p w:rsidR="00816F0B" w:rsidRPr="008E1308" w:rsidRDefault="00816F0B" w:rsidP="00A623D0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Company website:</w:t>
            </w:r>
            <w:r w:rsidR="00064CD3">
              <w:rPr>
                <w:rFonts w:cs="Arial"/>
              </w:rPr>
              <w:t xml:space="preserve"> </w:t>
            </w:r>
            <w:r w:rsidR="00064CD3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" w:name="Text66"/>
            <w:r w:rsidR="00064CD3">
              <w:rPr>
                <w:rFonts w:cs="Arial"/>
              </w:rPr>
              <w:instrText xml:space="preserve"> FORMTEXT </w:instrText>
            </w:r>
            <w:r w:rsidR="00064CD3">
              <w:rPr>
                <w:rFonts w:cs="Arial"/>
              </w:rPr>
            </w:r>
            <w:r w:rsidR="00064CD3">
              <w:rPr>
                <w:rFonts w:cs="Arial"/>
              </w:rPr>
              <w:fldChar w:fldCharType="separate"/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</w:rPr>
              <w:fldChar w:fldCharType="end"/>
            </w:r>
            <w:bookmarkEnd w:id="14"/>
          </w:p>
        </w:tc>
      </w:tr>
      <w:tr w:rsidR="00C75F5D" w:rsidRPr="008E1308" w:rsidTr="00A623D0">
        <w:tc>
          <w:tcPr>
            <w:tcW w:w="5090" w:type="dxa"/>
          </w:tcPr>
          <w:p w:rsidR="00816F0B" w:rsidRPr="008E1308" w:rsidRDefault="00816F0B" w:rsidP="00A623D0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Address:</w:t>
            </w:r>
            <w:r w:rsidR="00064CD3">
              <w:rPr>
                <w:rFonts w:cs="Arial"/>
              </w:rPr>
              <w:t xml:space="preserve"> </w:t>
            </w:r>
            <w:r w:rsidR="00064CD3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5" w:name="Text67"/>
            <w:r w:rsidR="00064CD3">
              <w:rPr>
                <w:rFonts w:cs="Arial"/>
              </w:rPr>
              <w:instrText xml:space="preserve"> FORMTEXT </w:instrText>
            </w:r>
            <w:r w:rsidR="00064CD3">
              <w:rPr>
                <w:rFonts w:cs="Arial"/>
              </w:rPr>
            </w:r>
            <w:r w:rsidR="00064CD3">
              <w:rPr>
                <w:rFonts w:cs="Arial"/>
              </w:rPr>
              <w:fldChar w:fldCharType="separate"/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155" w:type="dxa"/>
            <w:tcBorders>
              <w:top w:val="nil"/>
              <w:bottom w:val="nil"/>
            </w:tcBorders>
          </w:tcPr>
          <w:p w:rsidR="00816F0B" w:rsidRPr="008E1308" w:rsidRDefault="00816F0B" w:rsidP="00A623D0">
            <w:pPr>
              <w:spacing w:before="120" w:line="240" w:lineRule="auto"/>
              <w:rPr>
                <w:rFonts w:cs="Arial"/>
                <w:b/>
              </w:rPr>
            </w:pPr>
          </w:p>
        </w:tc>
        <w:tc>
          <w:tcPr>
            <w:tcW w:w="4903" w:type="dxa"/>
          </w:tcPr>
          <w:p w:rsidR="00816F0B" w:rsidRPr="008E1308" w:rsidRDefault="00816F0B" w:rsidP="00A623D0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E-Mail</w:t>
            </w:r>
            <w:r w:rsidR="0069685C" w:rsidRPr="008E1308">
              <w:rPr>
                <w:rFonts w:cs="Arial"/>
              </w:rPr>
              <w:t>:</w:t>
            </w:r>
            <w:r w:rsidR="00064CD3">
              <w:rPr>
                <w:rFonts w:cs="Arial"/>
              </w:rPr>
              <w:t xml:space="preserve"> </w:t>
            </w:r>
            <w:r w:rsidR="00064CD3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6" w:name="Text68"/>
            <w:r w:rsidR="00064CD3">
              <w:rPr>
                <w:rFonts w:cs="Arial"/>
              </w:rPr>
              <w:instrText xml:space="preserve"> FORMTEXT </w:instrText>
            </w:r>
            <w:r w:rsidR="00064CD3">
              <w:rPr>
                <w:rFonts w:cs="Arial"/>
              </w:rPr>
            </w:r>
            <w:r w:rsidR="00064CD3">
              <w:rPr>
                <w:rFonts w:cs="Arial"/>
              </w:rPr>
              <w:fldChar w:fldCharType="separate"/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</w:rPr>
              <w:fldChar w:fldCharType="end"/>
            </w:r>
            <w:bookmarkEnd w:id="16"/>
          </w:p>
        </w:tc>
      </w:tr>
      <w:tr w:rsidR="00C75F5D" w:rsidRPr="008E1308" w:rsidTr="00A623D0">
        <w:tc>
          <w:tcPr>
            <w:tcW w:w="5090" w:type="dxa"/>
          </w:tcPr>
          <w:p w:rsidR="00816F0B" w:rsidRPr="008E1308" w:rsidRDefault="00816F0B" w:rsidP="00A623D0">
            <w:pPr>
              <w:spacing w:before="120" w:line="240" w:lineRule="auto"/>
              <w:rPr>
                <w:rFonts w:cs="Arial"/>
              </w:rPr>
            </w:pPr>
          </w:p>
        </w:tc>
        <w:tc>
          <w:tcPr>
            <w:tcW w:w="155" w:type="dxa"/>
            <w:tcBorders>
              <w:top w:val="nil"/>
              <w:bottom w:val="nil"/>
            </w:tcBorders>
          </w:tcPr>
          <w:p w:rsidR="00816F0B" w:rsidRPr="008E1308" w:rsidRDefault="00816F0B" w:rsidP="00A623D0">
            <w:pPr>
              <w:spacing w:before="120" w:line="240" w:lineRule="auto"/>
              <w:rPr>
                <w:rFonts w:cs="Arial"/>
                <w:b/>
              </w:rPr>
            </w:pPr>
          </w:p>
        </w:tc>
        <w:tc>
          <w:tcPr>
            <w:tcW w:w="4903" w:type="dxa"/>
          </w:tcPr>
          <w:p w:rsidR="00816F0B" w:rsidRPr="008E1308" w:rsidRDefault="00816F0B" w:rsidP="00A623D0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Phone:</w:t>
            </w:r>
            <w:r w:rsidR="00064CD3">
              <w:rPr>
                <w:rFonts w:cs="Arial"/>
              </w:rPr>
              <w:t xml:space="preserve"> </w:t>
            </w:r>
            <w:r w:rsidR="00064CD3"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7" w:name="Text69"/>
            <w:r w:rsidR="00064CD3">
              <w:rPr>
                <w:rFonts w:cs="Arial"/>
              </w:rPr>
              <w:instrText xml:space="preserve"> FORMTEXT </w:instrText>
            </w:r>
            <w:r w:rsidR="00064CD3">
              <w:rPr>
                <w:rFonts w:cs="Arial"/>
              </w:rPr>
            </w:r>
            <w:r w:rsidR="00064CD3">
              <w:rPr>
                <w:rFonts w:cs="Arial"/>
              </w:rPr>
              <w:fldChar w:fldCharType="separate"/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</w:rPr>
              <w:fldChar w:fldCharType="end"/>
            </w:r>
            <w:bookmarkEnd w:id="17"/>
          </w:p>
        </w:tc>
      </w:tr>
      <w:tr w:rsidR="00C75F5D" w:rsidRPr="008E1308" w:rsidTr="00A623D0">
        <w:tc>
          <w:tcPr>
            <w:tcW w:w="5090" w:type="dxa"/>
          </w:tcPr>
          <w:p w:rsidR="00816F0B" w:rsidRPr="008E1308" w:rsidRDefault="00816F0B" w:rsidP="00A623D0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Postal code:</w:t>
            </w:r>
            <w:r w:rsidR="00064CD3">
              <w:rPr>
                <w:rFonts w:cs="Arial"/>
              </w:rPr>
              <w:t xml:space="preserve"> </w:t>
            </w:r>
            <w:r w:rsidR="00064CD3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8" w:name="Text70"/>
            <w:r w:rsidR="00064CD3">
              <w:rPr>
                <w:rFonts w:cs="Arial"/>
              </w:rPr>
              <w:instrText xml:space="preserve"> FORMTEXT </w:instrText>
            </w:r>
            <w:r w:rsidR="00064CD3">
              <w:rPr>
                <w:rFonts w:cs="Arial"/>
              </w:rPr>
            </w:r>
            <w:r w:rsidR="00064CD3">
              <w:rPr>
                <w:rFonts w:cs="Arial"/>
              </w:rPr>
              <w:fldChar w:fldCharType="separate"/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155" w:type="dxa"/>
            <w:tcBorders>
              <w:top w:val="nil"/>
              <w:bottom w:val="nil"/>
            </w:tcBorders>
          </w:tcPr>
          <w:p w:rsidR="00816F0B" w:rsidRPr="008E1308" w:rsidRDefault="00816F0B" w:rsidP="00A623D0">
            <w:pPr>
              <w:spacing w:before="120" w:line="240" w:lineRule="auto"/>
              <w:rPr>
                <w:rFonts w:cs="Arial"/>
                <w:b/>
              </w:rPr>
            </w:pPr>
          </w:p>
        </w:tc>
        <w:tc>
          <w:tcPr>
            <w:tcW w:w="4903" w:type="dxa"/>
          </w:tcPr>
          <w:p w:rsidR="00816F0B" w:rsidRPr="008E1308" w:rsidRDefault="00816F0B" w:rsidP="00A623D0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Country:</w:t>
            </w:r>
            <w:r w:rsidR="00064CD3">
              <w:rPr>
                <w:rFonts w:cs="Arial"/>
              </w:rPr>
              <w:t xml:space="preserve"> </w:t>
            </w:r>
            <w:r w:rsidR="00064CD3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9" w:name="Text71"/>
            <w:r w:rsidR="00064CD3">
              <w:rPr>
                <w:rFonts w:cs="Arial"/>
              </w:rPr>
              <w:instrText xml:space="preserve"> FORMTEXT </w:instrText>
            </w:r>
            <w:r w:rsidR="00064CD3">
              <w:rPr>
                <w:rFonts w:cs="Arial"/>
              </w:rPr>
            </w:r>
            <w:r w:rsidR="00064CD3">
              <w:rPr>
                <w:rFonts w:cs="Arial"/>
              </w:rPr>
              <w:fldChar w:fldCharType="separate"/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</w:rPr>
              <w:fldChar w:fldCharType="end"/>
            </w:r>
            <w:bookmarkEnd w:id="19"/>
          </w:p>
        </w:tc>
      </w:tr>
    </w:tbl>
    <w:p w:rsidR="00C86E23" w:rsidRPr="008E1308" w:rsidRDefault="00C86E23" w:rsidP="00F6521C">
      <w:pPr>
        <w:spacing w:after="60" w:line="360" w:lineRule="auto"/>
        <w:rPr>
          <w:rFonts w:cs="Arial"/>
          <w:kern w:val="2"/>
        </w:rPr>
      </w:pPr>
    </w:p>
    <w:p w:rsidR="00F36CBD" w:rsidRPr="008E1308" w:rsidRDefault="00F36CBD" w:rsidP="00F41AE8">
      <w:pPr>
        <w:spacing w:after="60" w:line="240" w:lineRule="auto"/>
        <w:rPr>
          <w:rFonts w:cs="Arial"/>
          <w:b/>
        </w:rPr>
      </w:pPr>
      <w:r w:rsidRPr="008E1308">
        <w:rPr>
          <w:rFonts w:cs="Arial"/>
          <w:b/>
        </w:rPr>
        <w:t xml:space="preserve">Education </w:t>
      </w:r>
      <w:r w:rsidR="00C86E23" w:rsidRPr="008E1308">
        <w:rPr>
          <w:rFonts w:cs="Arial"/>
          <w:b/>
        </w:rPr>
        <w:t>background</w:t>
      </w:r>
      <w:r w:rsidR="00F90F7F" w:rsidRPr="008E1308">
        <w:rPr>
          <w:rFonts w:cs="Arial"/>
          <w:b/>
        </w:rPr>
        <w:t xml:space="preserve"> (most recent</w:t>
      </w:r>
      <w:r w:rsidRPr="008E1308">
        <w:rPr>
          <w:rFonts w:cs="Arial"/>
          <w:b/>
        </w:rPr>
        <w:t>)</w:t>
      </w:r>
    </w:p>
    <w:tbl>
      <w:tblPr>
        <w:tblStyle w:val="Tabellenraster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90"/>
        <w:gridCol w:w="155"/>
        <w:gridCol w:w="4903"/>
      </w:tblGrid>
      <w:tr w:rsidR="00C86E23" w:rsidRPr="008E1308" w:rsidTr="007E0B43">
        <w:tc>
          <w:tcPr>
            <w:tcW w:w="5090" w:type="dxa"/>
            <w:tcBorders>
              <w:top w:val="nil"/>
              <w:bottom w:val="single" w:sz="4" w:space="0" w:color="auto"/>
            </w:tcBorders>
          </w:tcPr>
          <w:p w:rsidR="00C86E23" w:rsidRPr="008E1308" w:rsidRDefault="00C86E23" w:rsidP="00A623D0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Institution:</w:t>
            </w:r>
            <w:r w:rsidR="00064CD3">
              <w:rPr>
                <w:rFonts w:cs="Arial"/>
              </w:rPr>
              <w:t xml:space="preserve"> </w:t>
            </w:r>
            <w:r w:rsidR="00064CD3">
              <w:rPr>
                <w:rFonts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0" w:name="Text72"/>
            <w:r w:rsidR="00064CD3">
              <w:rPr>
                <w:rFonts w:cs="Arial"/>
              </w:rPr>
              <w:instrText xml:space="preserve"> FORMTEXT </w:instrText>
            </w:r>
            <w:r w:rsidR="00064CD3">
              <w:rPr>
                <w:rFonts w:cs="Arial"/>
              </w:rPr>
            </w:r>
            <w:r w:rsidR="00064CD3">
              <w:rPr>
                <w:rFonts w:cs="Arial"/>
              </w:rPr>
              <w:fldChar w:fldCharType="separate"/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155" w:type="dxa"/>
            <w:tcBorders>
              <w:top w:val="nil"/>
              <w:bottom w:val="nil"/>
            </w:tcBorders>
          </w:tcPr>
          <w:p w:rsidR="00C86E23" w:rsidRPr="008E1308" w:rsidRDefault="00C86E23" w:rsidP="00A623D0">
            <w:pPr>
              <w:spacing w:before="120" w:line="240" w:lineRule="auto"/>
              <w:rPr>
                <w:rFonts w:cs="Arial"/>
                <w:b/>
                <w:color w:val="4F81BD" w:themeColor="accent1"/>
              </w:rPr>
            </w:pPr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:rsidR="00C86E23" w:rsidRPr="008E1308" w:rsidRDefault="00C86E23" w:rsidP="00C86E23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Start – end of study:</w:t>
            </w:r>
            <w:r w:rsidR="00064CD3">
              <w:rPr>
                <w:rFonts w:cs="Arial"/>
              </w:rPr>
              <w:t xml:space="preserve"> </w:t>
            </w:r>
            <w:r w:rsidR="00064CD3"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1" w:name="Text73"/>
            <w:r w:rsidR="00064CD3">
              <w:rPr>
                <w:rFonts w:cs="Arial"/>
              </w:rPr>
              <w:instrText xml:space="preserve"> FORMTEXT </w:instrText>
            </w:r>
            <w:r w:rsidR="00064CD3">
              <w:rPr>
                <w:rFonts w:cs="Arial"/>
              </w:rPr>
            </w:r>
            <w:r w:rsidR="00064CD3">
              <w:rPr>
                <w:rFonts w:cs="Arial"/>
              </w:rPr>
              <w:fldChar w:fldCharType="separate"/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</w:rPr>
              <w:fldChar w:fldCharType="end"/>
            </w:r>
            <w:bookmarkEnd w:id="21"/>
          </w:p>
        </w:tc>
      </w:tr>
      <w:tr w:rsidR="00C86E23" w:rsidRPr="008E1308" w:rsidTr="007E0B43"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</w:tcPr>
          <w:p w:rsidR="00C86E23" w:rsidRPr="008E1308" w:rsidRDefault="00C86E23" w:rsidP="00A623D0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Major:</w:t>
            </w:r>
            <w:r w:rsidR="00064CD3">
              <w:rPr>
                <w:rFonts w:cs="Arial"/>
              </w:rPr>
              <w:t xml:space="preserve"> </w:t>
            </w:r>
            <w:r w:rsidR="00064CD3"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2" w:name="Text74"/>
            <w:r w:rsidR="00064CD3">
              <w:rPr>
                <w:rFonts w:cs="Arial"/>
              </w:rPr>
              <w:instrText xml:space="preserve"> FORMTEXT </w:instrText>
            </w:r>
            <w:r w:rsidR="00064CD3">
              <w:rPr>
                <w:rFonts w:cs="Arial"/>
              </w:rPr>
            </w:r>
            <w:r w:rsidR="00064CD3">
              <w:rPr>
                <w:rFonts w:cs="Arial"/>
              </w:rPr>
              <w:fldChar w:fldCharType="separate"/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</w:rPr>
              <w:fldChar w:fldCharType="end"/>
            </w:r>
            <w:bookmarkEnd w:id="22"/>
            <w:r w:rsidR="00064CD3">
              <w:rPr>
                <w:rFonts w:cs="Arial"/>
              </w:rPr>
              <w:t xml:space="preserve"> </w:t>
            </w:r>
          </w:p>
        </w:tc>
        <w:tc>
          <w:tcPr>
            <w:tcW w:w="155" w:type="dxa"/>
            <w:tcBorders>
              <w:top w:val="nil"/>
              <w:bottom w:val="nil"/>
            </w:tcBorders>
          </w:tcPr>
          <w:p w:rsidR="00C86E23" w:rsidRPr="008E1308" w:rsidRDefault="00C86E23" w:rsidP="00A623D0">
            <w:pPr>
              <w:spacing w:before="120" w:line="240" w:lineRule="auto"/>
              <w:rPr>
                <w:rFonts w:cs="Arial"/>
                <w:b/>
                <w:color w:val="4F81BD" w:themeColor="accent1"/>
              </w:rPr>
            </w:pPr>
          </w:p>
        </w:tc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</w:tcPr>
          <w:p w:rsidR="00C86E23" w:rsidRPr="008E1308" w:rsidRDefault="00C86E23" w:rsidP="00A623D0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Minor:</w:t>
            </w:r>
            <w:r w:rsidR="00064CD3">
              <w:rPr>
                <w:rFonts w:cs="Arial"/>
              </w:rPr>
              <w:t xml:space="preserve"> </w:t>
            </w:r>
            <w:r w:rsidR="00064CD3"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3" w:name="Text75"/>
            <w:r w:rsidR="00064CD3">
              <w:rPr>
                <w:rFonts w:cs="Arial"/>
              </w:rPr>
              <w:instrText xml:space="preserve"> FORMTEXT </w:instrText>
            </w:r>
            <w:r w:rsidR="00064CD3">
              <w:rPr>
                <w:rFonts w:cs="Arial"/>
              </w:rPr>
            </w:r>
            <w:r w:rsidR="00064CD3">
              <w:rPr>
                <w:rFonts w:cs="Arial"/>
              </w:rPr>
              <w:fldChar w:fldCharType="separate"/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</w:rPr>
              <w:fldChar w:fldCharType="end"/>
            </w:r>
            <w:bookmarkEnd w:id="23"/>
            <w:r w:rsidR="00064CD3">
              <w:rPr>
                <w:rFonts w:cs="Arial"/>
              </w:rPr>
              <w:t xml:space="preserve"> </w:t>
            </w:r>
          </w:p>
        </w:tc>
      </w:tr>
      <w:tr w:rsidR="00C86E23" w:rsidRPr="008E1308" w:rsidTr="007E0B43"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</w:tcPr>
          <w:p w:rsidR="00C86E23" w:rsidRPr="008E1308" w:rsidRDefault="008E1308" w:rsidP="00A623D0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Academic title</w:t>
            </w:r>
            <w:r w:rsidR="00C86E23" w:rsidRPr="008E1308">
              <w:rPr>
                <w:rFonts w:cs="Arial"/>
              </w:rPr>
              <w:t>:</w:t>
            </w:r>
            <w:r w:rsidR="00064CD3">
              <w:rPr>
                <w:rFonts w:cs="Arial"/>
              </w:rPr>
              <w:t xml:space="preserve"> </w:t>
            </w:r>
            <w:r w:rsidR="00064CD3"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4" w:name="Text76"/>
            <w:r w:rsidR="00064CD3">
              <w:rPr>
                <w:rFonts w:cs="Arial"/>
              </w:rPr>
              <w:instrText xml:space="preserve"> FORMTEXT </w:instrText>
            </w:r>
            <w:r w:rsidR="00064CD3">
              <w:rPr>
                <w:rFonts w:cs="Arial"/>
              </w:rPr>
            </w:r>
            <w:r w:rsidR="00064CD3">
              <w:rPr>
                <w:rFonts w:cs="Arial"/>
              </w:rPr>
              <w:fldChar w:fldCharType="separate"/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155" w:type="dxa"/>
            <w:tcBorders>
              <w:top w:val="nil"/>
              <w:bottom w:val="nil"/>
            </w:tcBorders>
          </w:tcPr>
          <w:p w:rsidR="00C86E23" w:rsidRPr="008E1308" w:rsidRDefault="00C86E23" w:rsidP="00A623D0">
            <w:pPr>
              <w:spacing w:before="120" w:line="240" w:lineRule="auto"/>
              <w:rPr>
                <w:rFonts w:cs="Arial"/>
                <w:b/>
                <w:color w:val="4F81BD" w:themeColor="accent1"/>
              </w:rPr>
            </w:pPr>
          </w:p>
        </w:tc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</w:tcPr>
          <w:p w:rsidR="00C86E23" w:rsidRPr="008E1308" w:rsidRDefault="00C86E23" w:rsidP="00A623D0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Matriculation nr.:</w:t>
            </w:r>
            <w:r w:rsidR="00064CD3">
              <w:rPr>
                <w:rFonts w:cs="Arial"/>
              </w:rPr>
              <w:t xml:space="preserve"> </w:t>
            </w:r>
            <w:r w:rsidR="00064CD3">
              <w:rPr>
                <w:rFonts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5" w:name="Text77"/>
            <w:r w:rsidR="00064CD3">
              <w:rPr>
                <w:rFonts w:cs="Arial"/>
              </w:rPr>
              <w:instrText xml:space="preserve"> FORMTEXT </w:instrText>
            </w:r>
            <w:r w:rsidR="00064CD3">
              <w:rPr>
                <w:rFonts w:cs="Arial"/>
              </w:rPr>
            </w:r>
            <w:r w:rsidR="00064CD3">
              <w:rPr>
                <w:rFonts w:cs="Arial"/>
              </w:rPr>
              <w:fldChar w:fldCharType="separate"/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  <w:noProof/>
              </w:rPr>
              <w:t> </w:t>
            </w:r>
            <w:r w:rsidR="00064CD3">
              <w:rPr>
                <w:rFonts w:cs="Arial"/>
              </w:rPr>
              <w:fldChar w:fldCharType="end"/>
            </w:r>
            <w:bookmarkEnd w:id="25"/>
          </w:p>
        </w:tc>
      </w:tr>
      <w:tr w:rsidR="00064CD3" w:rsidRPr="008E1308" w:rsidTr="00064CD3">
        <w:tc>
          <w:tcPr>
            <w:tcW w:w="10148" w:type="dxa"/>
            <w:gridSpan w:val="3"/>
            <w:tcBorders>
              <w:top w:val="nil"/>
            </w:tcBorders>
          </w:tcPr>
          <w:p w:rsidR="00064CD3" w:rsidRPr="008E1308" w:rsidRDefault="00064CD3" w:rsidP="00A623D0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Other/Further education: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6" w:name="Text7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</w:tr>
      <w:tr w:rsidR="00064CD3" w:rsidRPr="008E1308" w:rsidTr="00C42F26">
        <w:tc>
          <w:tcPr>
            <w:tcW w:w="10148" w:type="dxa"/>
            <w:gridSpan w:val="3"/>
            <w:tcBorders>
              <w:bottom w:val="single" w:sz="4" w:space="0" w:color="auto"/>
            </w:tcBorders>
          </w:tcPr>
          <w:p w:rsidR="00064CD3" w:rsidRPr="008E1308" w:rsidRDefault="00B409AD" w:rsidP="00A623D0">
            <w:pPr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7" w:name="Text8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</w:tc>
      </w:tr>
    </w:tbl>
    <w:p w:rsidR="00F36CBD" w:rsidRPr="008E1308" w:rsidRDefault="00F36CBD" w:rsidP="00F36CBD">
      <w:pPr>
        <w:spacing w:after="60" w:line="360" w:lineRule="auto"/>
        <w:rPr>
          <w:rFonts w:cs="Arial"/>
          <w:b/>
          <w:lang w:val="de-CH"/>
        </w:rPr>
      </w:pPr>
    </w:p>
    <w:p w:rsidR="00F36CBD" w:rsidRPr="008E1308" w:rsidRDefault="00F36CBD" w:rsidP="00F41AE8">
      <w:pPr>
        <w:spacing w:after="60" w:line="240" w:lineRule="auto"/>
        <w:rPr>
          <w:rFonts w:cs="Arial"/>
          <w:b/>
        </w:rPr>
      </w:pPr>
      <w:r w:rsidRPr="008E1308">
        <w:rPr>
          <w:rFonts w:cs="Arial"/>
          <w:b/>
        </w:rPr>
        <w:t>Professional record/experiences</w:t>
      </w:r>
    </w:p>
    <w:tbl>
      <w:tblPr>
        <w:tblStyle w:val="Tabellenraster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064CD3" w:rsidRPr="008E1308" w:rsidTr="000972BD">
        <w:tc>
          <w:tcPr>
            <w:tcW w:w="10148" w:type="dxa"/>
          </w:tcPr>
          <w:p w:rsidR="00064CD3" w:rsidRPr="008E1308" w:rsidRDefault="00064CD3" w:rsidP="00A623D0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Company and sector: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8" w:name="Text7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8"/>
          </w:p>
        </w:tc>
      </w:tr>
      <w:tr w:rsidR="00064CD3" w:rsidRPr="008E1308" w:rsidTr="00347104">
        <w:tc>
          <w:tcPr>
            <w:tcW w:w="10148" w:type="dxa"/>
          </w:tcPr>
          <w:p w:rsidR="00064CD3" w:rsidRPr="008E1308" w:rsidRDefault="00064CD3" w:rsidP="00A623D0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Current function/position: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9" w:name="Text8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9"/>
          </w:p>
        </w:tc>
      </w:tr>
      <w:tr w:rsidR="00064CD3" w:rsidRPr="008E1308" w:rsidTr="00BF4790">
        <w:tc>
          <w:tcPr>
            <w:tcW w:w="10148" w:type="dxa"/>
          </w:tcPr>
          <w:p w:rsidR="00064CD3" w:rsidRPr="008E1308" w:rsidRDefault="00064CD3" w:rsidP="00A623D0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Department: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0" w:name="Text8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</w:tc>
      </w:tr>
      <w:tr w:rsidR="00064CD3" w:rsidRPr="008E1308" w:rsidTr="00AD26E9">
        <w:tc>
          <w:tcPr>
            <w:tcW w:w="10148" w:type="dxa"/>
          </w:tcPr>
          <w:p w:rsidR="00064CD3" w:rsidRPr="008E1308" w:rsidRDefault="00064CD3" w:rsidP="00A623D0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Period: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1" w:name="Text8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</w:p>
        </w:tc>
      </w:tr>
      <w:tr w:rsidR="00064CD3" w:rsidRPr="008E1308" w:rsidTr="003121BF">
        <w:tc>
          <w:tcPr>
            <w:tcW w:w="10148" w:type="dxa"/>
          </w:tcPr>
          <w:p w:rsidR="00064CD3" w:rsidRPr="008E1308" w:rsidRDefault="00064CD3" w:rsidP="00A623D0">
            <w:pPr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Previous functions</w:t>
            </w:r>
            <w:r w:rsidRPr="008E1308">
              <w:rPr>
                <w:rFonts w:cs="Arial"/>
              </w:rPr>
              <w:t>/companies: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2" w:name="Text8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</w:p>
        </w:tc>
      </w:tr>
      <w:tr w:rsidR="00064CD3" w:rsidRPr="008E1308" w:rsidTr="00CE0A2D">
        <w:tc>
          <w:tcPr>
            <w:tcW w:w="10148" w:type="dxa"/>
            <w:tcBorders>
              <w:bottom w:val="single" w:sz="4" w:space="0" w:color="auto"/>
            </w:tcBorders>
          </w:tcPr>
          <w:p w:rsidR="00064CD3" w:rsidRPr="008E1308" w:rsidRDefault="00064CD3" w:rsidP="00A623D0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Work experience in total (years in total):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3" w:name="Text8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3"/>
          </w:p>
        </w:tc>
      </w:tr>
    </w:tbl>
    <w:p w:rsidR="00F36CBD" w:rsidRPr="008E1308" w:rsidRDefault="000E696D" w:rsidP="005775DC">
      <w:pPr>
        <w:spacing w:before="60" w:after="120"/>
        <w:rPr>
          <w:rFonts w:cs="Arial"/>
          <w:kern w:val="2"/>
        </w:rPr>
      </w:pPr>
      <w:r w:rsidRPr="008E1308">
        <w:rPr>
          <w:rFonts w:cs="Arial"/>
          <w:b/>
          <w:kern w:val="2"/>
        </w:rPr>
        <w:lastRenderedPageBreak/>
        <w:t>English l</w:t>
      </w:r>
      <w:r w:rsidR="00F36CBD" w:rsidRPr="008E1308">
        <w:rPr>
          <w:rFonts w:cs="Arial"/>
          <w:b/>
          <w:kern w:val="2"/>
        </w:rPr>
        <w:t xml:space="preserve">anguage skills </w:t>
      </w:r>
      <w:r w:rsidR="00F36CBD" w:rsidRPr="008E1308">
        <w:rPr>
          <w:rFonts w:cs="Arial"/>
          <w:kern w:val="2"/>
        </w:rPr>
        <w:t>(</w:t>
      </w:r>
      <w:r w:rsidR="008677E9">
        <w:rPr>
          <w:rFonts w:cs="Arial"/>
          <w:kern w:val="2"/>
        </w:rPr>
        <w:t xml:space="preserve">native </w:t>
      </w:r>
      <w:r w:rsidR="00F36CBD" w:rsidRPr="008E1308">
        <w:rPr>
          <w:rFonts w:cs="Arial"/>
          <w:kern w:val="2"/>
        </w:rPr>
        <w:t>English speakers excepted)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301"/>
        <w:gridCol w:w="2311"/>
        <w:gridCol w:w="3254"/>
      </w:tblGrid>
      <w:tr w:rsidR="00F36CBD" w:rsidRPr="008E1308" w:rsidTr="00376D62">
        <w:trPr>
          <w:trHeight w:val="20"/>
        </w:trPr>
        <w:tc>
          <w:tcPr>
            <w:tcW w:w="10201" w:type="dxa"/>
            <w:gridSpan w:val="4"/>
            <w:shd w:val="clear" w:color="auto" w:fill="auto"/>
          </w:tcPr>
          <w:p w:rsidR="00F36CBD" w:rsidRPr="008E1308" w:rsidRDefault="00F36CBD" w:rsidP="008677E9">
            <w:pPr>
              <w:widowControl w:val="0"/>
              <w:spacing w:before="60" w:line="360" w:lineRule="auto"/>
              <w:jc w:val="both"/>
              <w:rPr>
                <w:rFonts w:cs="Arial"/>
                <w:b/>
                <w:kern w:val="2"/>
              </w:rPr>
            </w:pPr>
            <w:r w:rsidRPr="008E1308">
              <w:rPr>
                <w:rFonts w:cs="Arial"/>
                <w:b/>
                <w:kern w:val="2"/>
              </w:rPr>
              <w:t xml:space="preserve">Standard test overall score </w:t>
            </w:r>
            <w:r w:rsidRPr="008E1308">
              <w:rPr>
                <w:rFonts w:cs="Arial"/>
                <w:kern w:val="2"/>
              </w:rPr>
              <w:t>(for non-native English spea</w:t>
            </w:r>
            <w:r w:rsidR="008E1308">
              <w:rPr>
                <w:rFonts w:cs="Arial"/>
                <w:kern w:val="2"/>
              </w:rPr>
              <w:t>ker</w:t>
            </w:r>
            <w:r w:rsidR="008677E9">
              <w:rPr>
                <w:rFonts w:cs="Arial"/>
                <w:kern w:val="2"/>
              </w:rPr>
              <w:t>s</w:t>
            </w:r>
            <w:r w:rsidRPr="008E1308">
              <w:rPr>
                <w:rFonts w:cs="Arial"/>
                <w:kern w:val="2"/>
              </w:rPr>
              <w:t>)</w:t>
            </w:r>
          </w:p>
        </w:tc>
      </w:tr>
      <w:tr w:rsidR="00F36CBD" w:rsidRPr="008E1308" w:rsidTr="00376D62">
        <w:trPr>
          <w:trHeight w:val="20"/>
        </w:trPr>
        <w:tc>
          <w:tcPr>
            <w:tcW w:w="2335" w:type="dxa"/>
            <w:shd w:val="clear" w:color="auto" w:fill="auto"/>
          </w:tcPr>
          <w:p w:rsidR="00F36CBD" w:rsidRPr="008E1308" w:rsidRDefault="00F36CBD" w:rsidP="004D2549">
            <w:pPr>
              <w:spacing w:before="60" w:line="360" w:lineRule="auto"/>
              <w:rPr>
                <w:rFonts w:cs="Arial"/>
                <w:b/>
              </w:rPr>
            </w:pPr>
            <w:r w:rsidRPr="008E1308">
              <w:rPr>
                <w:rFonts w:cs="Arial"/>
                <w:kern w:val="2"/>
              </w:rPr>
              <w:t xml:space="preserve">TOEFL-IBT: </w:t>
            </w:r>
            <w:r w:rsidRPr="008E1308">
              <w:rPr>
                <w:rFonts w:cs="Arial"/>
                <w:kern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Pr="008E1308">
              <w:rPr>
                <w:rFonts w:cs="Arial"/>
                <w:kern w:val="2"/>
              </w:rPr>
              <w:instrText xml:space="preserve"> FORMTEXT </w:instrText>
            </w:r>
            <w:r w:rsidRPr="008E1308">
              <w:rPr>
                <w:rFonts w:cs="Arial"/>
                <w:kern w:val="2"/>
              </w:rPr>
            </w:r>
            <w:r w:rsidRPr="008E1308">
              <w:rPr>
                <w:rFonts w:cs="Arial"/>
                <w:kern w:val="2"/>
              </w:rPr>
              <w:fldChar w:fldCharType="separate"/>
            </w:r>
            <w:r w:rsidRPr="008E1308">
              <w:rPr>
                <w:rFonts w:cs="Arial"/>
                <w:noProof/>
                <w:kern w:val="2"/>
              </w:rPr>
              <w:t> </w:t>
            </w:r>
            <w:r w:rsidRPr="008E1308">
              <w:rPr>
                <w:rFonts w:cs="Arial"/>
                <w:noProof/>
                <w:kern w:val="2"/>
              </w:rPr>
              <w:t> </w:t>
            </w:r>
            <w:r w:rsidRPr="008E1308">
              <w:rPr>
                <w:rFonts w:cs="Arial"/>
                <w:noProof/>
                <w:kern w:val="2"/>
              </w:rPr>
              <w:t> </w:t>
            </w:r>
            <w:r w:rsidRPr="008E1308">
              <w:rPr>
                <w:rFonts w:cs="Arial"/>
                <w:noProof/>
                <w:kern w:val="2"/>
              </w:rPr>
              <w:t> </w:t>
            </w:r>
            <w:r w:rsidRPr="008E1308">
              <w:rPr>
                <w:rFonts w:cs="Arial"/>
                <w:noProof/>
                <w:kern w:val="2"/>
              </w:rPr>
              <w:t> </w:t>
            </w:r>
            <w:r w:rsidRPr="008E1308">
              <w:rPr>
                <w:rFonts w:cs="Arial"/>
                <w:kern w:val="2"/>
              </w:rPr>
              <w:fldChar w:fldCharType="end"/>
            </w:r>
            <w:bookmarkEnd w:id="34"/>
          </w:p>
        </w:tc>
        <w:tc>
          <w:tcPr>
            <w:tcW w:w="2301" w:type="dxa"/>
            <w:shd w:val="clear" w:color="auto" w:fill="auto"/>
          </w:tcPr>
          <w:p w:rsidR="00F36CBD" w:rsidRPr="008E1308" w:rsidRDefault="00F36CBD" w:rsidP="004D2549">
            <w:pPr>
              <w:spacing w:before="60" w:line="360" w:lineRule="auto"/>
              <w:rPr>
                <w:rFonts w:cs="Arial"/>
                <w:kern w:val="2"/>
              </w:rPr>
            </w:pPr>
            <w:r w:rsidRPr="008E1308">
              <w:rPr>
                <w:rFonts w:cs="Arial"/>
                <w:kern w:val="2"/>
              </w:rPr>
              <w:t xml:space="preserve">IELTS: </w:t>
            </w:r>
            <w:r w:rsidRPr="008E1308">
              <w:rPr>
                <w:rFonts w:cs="Arial"/>
                <w:kern w:val="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Pr="008E1308">
              <w:rPr>
                <w:rFonts w:cs="Arial"/>
                <w:kern w:val="2"/>
              </w:rPr>
              <w:instrText xml:space="preserve"> FORMTEXT </w:instrText>
            </w:r>
            <w:r w:rsidRPr="008E1308">
              <w:rPr>
                <w:rFonts w:cs="Arial"/>
                <w:kern w:val="2"/>
              </w:rPr>
            </w:r>
            <w:r w:rsidRPr="008E1308">
              <w:rPr>
                <w:rFonts w:cs="Arial"/>
                <w:kern w:val="2"/>
              </w:rPr>
              <w:fldChar w:fldCharType="separate"/>
            </w:r>
            <w:r w:rsidRPr="008E1308">
              <w:rPr>
                <w:rFonts w:cs="Arial"/>
                <w:kern w:val="2"/>
              </w:rPr>
              <w:t> </w:t>
            </w:r>
            <w:r w:rsidRPr="008E1308">
              <w:rPr>
                <w:rFonts w:cs="Arial"/>
                <w:kern w:val="2"/>
              </w:rPr>
              <w:t> </w:t>
            </w:r>
            <w:r w:rsidRPr="008E1308">
              <w:rPr>
                <w:rFonts w:cs="Arial"/>
                <w:kern w:val="2"/>
              </w:rPr>
              <w:t> </w:t>
            </w:r>
            <w:r w:rsidRPr="008E1308">
              <w:rPr>
                <w:rFonts w:cs="Arial"/>
                <w:kern w:val="2"/>
              </w:rPr>
              <w:t> </w:t>
            </w:r>
            <w:r w:rsidRPr="008E1308">
              <w:rPr>
                <w:rFonts w:cs="Arial"/>
                <w:kern w:val="2"/>
              </w:rPr>
              <w:t> </w:t>
            </w:r>
            <w:r w:rsidRPr="008E1308">
              <w:rPr>
                <w:rFonts w:cs="Arial"/>
                <w:kern w:val="2"/>
              </w:rPr>
              <w:fldChar w:fldCharType="end"/>
            </w:r>
            <w:bookmarkEnd w:id="35"/>
            <w:r w:rsidRPr="008E1308">
              <w:rPr>
                <w:rFonts w:cs="Arial"/>
                <w:kern w:val="2"/>
              </w:rPr>
              <w:t xml:space="preserve"> </w:t>
            </w:r>
          </w:p>
        </w:tc>
        <w:tc>
          <w:tcPr>
            <w:tcW w:w="2311" w:type="dxa"/>
            <w:shd w:val="clear" w:color="auto" w:fill="auto"/>
          </w:tcPr>
          <w:p w:rsidR="00F36CBD" w:rsidRPr="008E1308" w:rsidRDefault="00F36CBD" w:rsidP="004D2549">
            <w:pPr>
              <w:spacing w:before="60" w:line="360" w:lineRule="auto"/>
              <w:rPr>
                <w:rFonts w:cs="Arial"/>
                <w:kern w:val="2"/>
              </w:rPr>
            </w:pPr>
            <w:r w:rsidRPr="008E1308">
              <w:rPr>
                <w:rFonts w:cs="Arial"/>
                <w:kern w:val="2"/>
              </w:rPr>
              <w:t xml:space="preserve">CAE/CPE: </w:t>
            </w:r>
            <w:r w:rsidRPr="008E1308">
              <w:rPr>
                <w:rFonts w:cs="Arial"/>
                <w:kern w:val="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Pr="008E1308">
              <w:rPr>
                <w:rFonts w:cs="Arial"/>
                <w:kern w:val="2"/>
              </w:rPr>
              <w:instrText xml:space="preserve"> FORMTEXT </w:instrText>
            </w:r>
            <w:r w:rsidRPr="008E1308">
              <w:rPr>
                <w:rFonts w:cs="Arial"/>
                <w:kern w:val="2"/>
              </w:rPr>
            </w:r>
            <w:r w:rsidRPr="008E1308">
              <w:rPr>
                <w:rFonts w:cs="Arial"/>
                <w:kern w:val="2"/>
              </w:rPr>
              <w:fldChar w:fldCharType="separate"/>
            </w:r>
            <w:r w:rsidRPr="008E1308">
              <w:rPr>
                <w:rFonts w:cs="Arial"/>
                <w:noProof/>
                <w:kern w:val="2"/>
              </w:rPr>
              <w:t> </w:t>
            </w:r>
            <w:r w:rsidRPr="008E1308">
              <w:rPr>
                <w:rFonts w:cs="Arial"/>
                <w:noProof/>
                <w:kern w:val="2"/>
              </w:rPr>
              <w:t> </w:t>
            </w:r>
            <w:r w:rsidRPr="008E1308">
              <w:rPr>
                <w:rFonts w:cs="Arial"/>
                <w:noProof/>
                <w:kern w:val="2"/>
              </w:rPr>
              <w:t> </w:t>
            </w:r>
            <w:r w:rsidRPr="008E1308">
              <w:rPr>
                <w:rFonts w:cs="Arial"/>
                <w:noProof/>
                <w:kern w:val="2"/>
              </w:rPr>
              <w:t> </w:t>
            </w:r>
            <w:r w:rsidRPr="008E1308">
              <w:rPr>
                <w:rFonts w:cs="Arial"/>
                <w:noProof/>
                <w:kern w:val="2"/>
              </w:rPr>
              <w:t> </w:t>
            </w:r>
            <w:r w:rsidRPr="008E1308">
              <w:rPr>
                <w:rFonts w:cs="Arial"/>
                <w:kern w:val="2"/>
              </w:rPr>
              <w:fldChar w:fldCharType="end"/>
            </w:r>
            <w:bookmarkEnd w:id="36"/>
          </w:p>
        </w:tc>
        <w:tc>
          <w:tcPr>
            <w:tcW w:w="3254" w:type="dxa"/>
          </w:tcPr>
          <w:p w:rsidR="00F36CBD" w:rsidRPr="008E1308" w:rsidRDefault="00F36CBD" w:rsidP="004D2549">
            <w:pPr>
              <w:spacing w:before="60" w:line="360" w:lineRule="auto"/>
              <w:rPr>
                <w:rFonts w:cs="Arial"/>
                <w:kern w:val="2"/>
              </w:rPr>
            </w:pPr>
            <w:r w:rsidRPr="008E1308">
              <w:rPr>
                <w:rFonts w:cs="Arial"/>
                <w:kern w:val="2"/>
              </w:rPr>
              <w:t xml:space="preserve">GMAT: </w:t>
            </w:r>
            <w:r w:rsidRPr="008E1308">
              <w:rPr>
                <w:rFonts w:cs="Arial"/>
                <w:kern w:val="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 w:rsidRPr="008E1308">
              <w:rPr>
                <w:rFonts w:cs="Arial"/>
                <w:kern w:val="2"/>
              </w:rPr>
              <w:instrText xml:space="preserve"> FORMTEXT </w:instrText>
            </w:r>
            <w:r w:rsidRPr="008E1308">
              <w:rPr>
                <w:rFonts w:cs="Arial"/>
                <w:kern w:val="2"/>
              </w:rPr>
            </w:r>
            <w:r w:rsidRPr="008E1308">
              <w:rPr>
                <w:rFonts w:cs="Arial"/>
                <w:kern w:val="2"/>
              </w:rPr>
              <w:fldChar w:fldCharType="separate"/>
            </w:r>
            <w:r w:rsidRPr="008E1308">
              <w:rPr>
                <w:rFonts w:cs="Arial"/>
                <w:kern w:val="2"/>
              </w:rPr>
              <w:t> </w:t>
            </w:r>
            <w:r w:rsidRPr="008E1308">
              <w:rPr>
                <w:rFonts w:cs="Arial"/>
                <w:kern w:val="2"/>
              </w:rPr>
              <w:t> </w:t>
            </w:r>
            <w:r w:rsidRPr="008E1308">
              <w:rPr>
                <w:rFonts w:cs="Arial"/>
                <w:kern w:val="2"/>
              </w:rPr>
              <w:t> </w:t>
            </w:r>
            <w:r w:rsidRPr="008E1308">
              <w:rPr>
                <w:rFonts w:cs="Arial"/>
                <w:kern w:val="2"/>
              </w:rPr>
              <w:t> </w:t>
            </w:r>
            <w:r w:rsidRPr="008E1308">
              <w:rPr>
                <w:rFonts w:cs="Arial"/>
                <w:kern w:val="2"/>
              </w:rPr>
              <w:t> </w:t>
            </w:r>
            <w:r w:rsidRPr="008E1308">
              <w:rPr>
                <w:rFonts w:cs="Arial"/>
                <w:kern w:val="2"/>
              </w:rPr>
              <w:fldChar w:fldCharType="end"/>
            </w:r>
            <w:bookmarkEnd w:id="37"/>
          </w:p>
        </w:tc>
      </w:tr>
      <w:tr w:rsidR="00F36CBD" w:rsidRPr="008E1308" w:rsidTr="00376D62">
        <w:trPr>
          <w:trHeight w:val="20"/>
        </w:trPr>
        <w:tc>
          <w:tcPr>
            <w:tcW w:w="10201" w:type="dxa"/>
            <w:gridSpan w:val="4"/>
            <w:shd w:val="clear" w:color="auto" w:fill="auto"/>
          </w:tcPr>
          <w:p w:rsidR="00F36CBD" w:rsidRPr="008E1308" w:rsidRDefault="00F36CBD" w:rsidP="004D2549">
            <w:pPr>
              <w:spacing w:before="6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If you have not yet taken any English tests, please prove your English skills by indicating the courses you completed in English in your former degree studies (incl. papers/theses):</w:t>
            </w:r>
          </w:p>
          <w:sdt>
            <w:sdtPr>
              <w:rPr>
                <w:rFonts w:cs="Arial"/>
              </w:rPr>
              <w:id w:val="747926052"/>
              <w15:repeatingSection/>
            </w:sdtPr>
            <w:sdtEndPr/>
            <w:sdtContent>
              <w:sdt>
                <w:sdtPr>
                  <w:rPr>
                    <w:rFonts w:cs="Arial"/>
                  </w:rPr>
                  <w:id w:val="-518776377"/>
                  <w:placeholder>
                    <w:docPart w:val="4454ADEE61C641A3B0091C22FD3CAA2B"/>
                  </w:placeholder>
                  <w15:repeatingSectionItem/>
                </w:sdtPr>
                <w:sdtEndPr/>
                <w:sdtContent>
                  <w:p w:rsidR="00F36CBD" w:rsidRPr="008E1308" w:rsidRDefault="00F36CBD" w:rsidP="004D2549">
                    <w:pPr>
                      <w:spacing w:before="60" w:line="240" w:lineRule="auto"/>
                      <w:rPr>
                        <w:rFonts w:cs="Arial"/>
                      </w:rPr>
                    </w:pPr>
                    <w:r w:rsidRPr="008E1308">
                      <w:rPr>
                        <w:rFonts w:cs="Arial"/>
                      </w:rPr>
                      <w:fldChar w:fldCharType="begin">
                        <w:ffData>
                          <w:name w:val="Text22"/>
                          <w:enabled/>
                          <w:calcOnExit w:val="0"/>
                          <w:textInput/>
                        </w:ffData>
                      </w:fldChar>
                    </w:r>
                    <w:bookmarkStart w:id="38" w:name="Text22"/>
                    <w:r w:rsidRPr="008E1308">
                      <w:rPr>
                        <w:rFonts w:cs="Arial"/>
                      </w:rPr>
                      <w:instrText xml:space="preserve"> FORMTEXT </w:instrText>
                    </w:r>
                    <w:r w:rsidRPr="008E1308">
                      <w:rPr>
                        <w:rFonts w:cs="Arial"/>
                      </w:rPr>
                    </w:r>
                    <w:r w:rsidRPr="008E1308">
                      <w:rPr>
                        <w:rFonts w:cs="Arial"/>
                      </w:rPr>
                      <w:fldChar w:fldCharType="separate"/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</w:rPr>
                      <w:fldChar w:fldCharType="end"/>
                    </w:r>
                  </w:p>
                  <w:bookmarkEnd w:id="38" w:displacedByCustomXml="next"/>
                </w:sdtContent>
              </w:sdt>
              <w:sdt>
                <w:sdtPr>
                  <w:rPr>
                    <w:rFonts w:cs="Arial"/>
                  </w:rPr>
                  <w:id w:val="-1988466242"/>
                  <w:placeholder>
                    <w:docPart w:val="28C3EFB277524C428279F0CD8A82362B"/>
                  </w:placeholder>
                  <w15:repeatingSectionItem/>
                </w:sdtPr>
                <w:sdtEndPr/>
                <w:sdtContent>
                  <w:p w:rsidR="00F36CBD" w:rsidRPr="008E1308" w:rsidRDefault="00F36CBD" w:rsidP="004D2549">
                    <w:pPr>
                      <w:spacing w:before="60" w:line="240" w:lineRule="auto"/>
                      <w:rPr>
                        <w:rFonts w:cs="Arial"/>
                      </w:rPr>
                    </w:pPr>
                    <w:r w:rsidRPr="008E1308">
                      <w:rPr>
                        <w:rFonts w:cs="Arial"/>
                      </w:rPr>
                      <w:fldChar w:fldCharType="begin">
                        <w:ffData>
                          <w:name w:val="Text22"/>
                          <w:enabled/>
                          <w:calcOnExit w:val="0"/>
                          <w:textInput/>
                        </w:ffData>
                      </w:fldChar>
                    </w:r>
                    <w:r w:rsidRPr="008E1308">
                      <w:rPr>
                        <w:rFonts w:cs="Arial"/>
                      </w:rPr>
                      <w:instrText xml:space="preserve"> FORMTEXT </w:instrText>
                    </w:r>
                    <w:r w:rsidRPr="008E1308">
                      <w:rPr>
                        <w:rFonts w:cs="Arial"/>
                      </w:rPr>
                    </w:r>
                    <w:r w:rsidRPr="008E1308">
                      <w:rPr>
                        <w:rFonts w:cs="Arial"/>
                      </w:rPr>
                      <w:fldChar w:fldCharType="separate"/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</w:rPr>
                      <w:fldChar w:fldCharType="end"/>
                    </w:r>
                  </w:p>
                </w:sdtContent>
              </w:sdt>
              <w:sdt>
                <w:sdtPr>
                  <w:rPr>
                    <w:rFonts w:cs="Arial"/>
                  </w:rPr>
                  <w:id w:val="-702788051"/>
                  <w:placeholder>
                    <w:docPart w:val="3142196B62E646B188C98A1A4ECC5754"/>
                  </w:placeholder>
                  <w15:repeatingSectionItem/>
                </w:sdtPr>
                <w:sdtEndPr/>
                <w:sdtContent>
                  <w:p w:rsidR="00F36CBD" w:rsidRPr="008E1308" w:rsidRDefault="00F36CBD" w:rsidP="004D2549">
                    <w:pPr>
                      <w:spacing w:before="60" w:line="240" w:lineRule="auto"/>
                      <w:rPr>
                        <w:rFonts w:cs="Arial"/>
                      </w:rPr>
                    </w:pPr>
                    <w:r w:rsidRPr="008E1308">
                      <w:rPr>
                        <w:rFonts w:cs="Arial"/>
                      </w:rPr>
                      <w:fldChar w:fldCharType="begin">
                        <w:ffData>
                          <w:name w:val="Text22"/>
                          <w:enabled/>
                          <w:calcOnExit w:val="0"/>
                          <w:textInput/>
                        </w:ffData>
                      </w:fldChar>
                    </w:r>
                    <w:r w:rsidRPr="008E1308">
                      <w:rPr>
                        <w:rFonts w:cs="Arial"/>
                      </w:rPr>
                      <w:instrText xml:space="preserve"> FORMTEXT </w:instrText>
                    </w:r>
                    <w:r w:rsidRPr="008E1308">
                      <w:rPr>
                        <w:rFonts w:cs="Arial"/>
                      </w:rPr>
                    </w:r>
                    <w:r w:rsidRPr="008E1308">
                      <w:rPr>
                        <w:rFonts w:cs="Arial"/>
                      </w:rPr>
                      <w:fldChar w:fldCharType="separate"/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</w:rPr>
                      <w:fldChar w:fldCharType="end"/>
                    </w:r>
                  </w:p>
                </w:sdtContent>
              </w:sdt>
              <w:sdt>
                <w:sdtPr>
                  <w:rPr>
                    <w:rFonts w:cs="Arial"/>
                  </w:rPr>
                  <w:id w:val="1394390088"/>
                  <w:placeholder>
                    <w:docPart w:val="518EE2A155614770B70D1F8667D25F3E"/>
                  </w:placeholder>
                  <w15:repeatingSectionItem/>
                </w:sdtPr>
                <w:sdtEndPr/>
                <w:sdtContent>
                  <w:p w:rsidR="008E1308" w:rsidRPr="008E1308" w:rsidRDefault="00F36CBD" w:rsidP="004D2549">
                    <w:pPr>
                      <w:spacing w:before="60" w:line="240" w:lineRule="auto"/>
                      <w:rPr>
                        <w:rFonts w:cs="Arial"/>
                      </w:rPr>
                    </w:pPr>
                    <w:r w:rsidRPr="008E1308">
                      <w:rPr>
                        <w:rFonts w:cs="Arial"/>
                      </w:rPr>
                      <w:fldChar w:fldCharType="begin">
                        <w:ffData>
                          <w:name w:val="Text22"/>
                          <w:enabled/>
                          <w:calcOnExit w:val="0"/>
                          <w:textInput/>
                        </w:ffData>
                      </w:fldChar>
                    </w:r>
                    <w:r w:rsidRPr="008E1308">
                      <w:rPr>
                        <w:rFonts w:cs="Arial"/>
                      </w:rPr>
                      <w:instrText xml:space="preserve"> FORMTEXT </w:instrText>
                    </w:r>
                    <w:r w:rsidRPr="008E1308">
                      <w:rPr>
                        <w:rFonts w:cs="Arial"/>
                      </w:rPr>
                    </w:r>
                    <w:r w:rsidRPr="008E1308">
                      <w:rPr>
                        <w:rFonts w:cs="Arial"/>
                      </w:rPr>
                      <w:fldChar w:fldCharType="separate"/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</w:rPr>
                      <w:fldChar w:fldCharType="end"/>
                    </w:r>
                  </w:p>
                </w:sdtContent>
              </w:sdt>
              <w:sdt>
                <w:sdtPr>
                  <w:rPr>
                    <w:rFonts w:cs="Arial"/>
                  </w:rPr>
                  <w:id w:val="1385524204"/>
                  <w:placeholder>
                    <w:docPart w:val="3CA01BD803034A6A847FC6336A19258E"/>
                  </w:placeholder>
                  <w15:repeatingSectionItem/>
                </w:sdtPr>
                <w:sdtEndPr/>
                <w:sdtContent>
                  <w:p w:rsidR="00F36CBD" w:rsidRPr="008E1308" w:rsidRDefault="008E1308" w:rsidP="004D2549">
                    <w:pPr>
                      <w:spacing w:before="60" w:line="240" w:lineRule="auto"/>
                      <w:rPr>
                        <w:rFonts w:cs="Arial"/>
                      </w:rPr>
                    </w:pPr>
                    <w:r w:rsidRPr="008E1308">
                      <w:rPr>
                        <w:rFonts w:cs="Arial"/>
                      </w:rPr>
                      <w:fldChar w:fldCharType="begin">
                        <w:ffData>
                          <w:name w:val="Text22"/>
                          <w:enabled/>
                          <w:calcOnExit w:val="0"/>
                          <w:textInput/>
                        </w:ffData>
                      </w:fldChar>
                    </w:r>
                    <w:r w:rsidRPr="008E1308">
                      <w:rPr>
                        <w:rFonts w:cs="Arial"/>
                      </w:rPr>
                      <w:instrText xml:space="preserve"> FORMTEXT </w:instrText>
                    </w:r>
                    <w:r w:rsidRPr="008E1308">
                      <w:rPr>
                        <w:rFonts w:cs="Arial"/>
                      </w:rPr>
                    </w:r>
                    <w:r w:rsidRPr="008E1308">
                      <w:rPr>
                        <w:rFonts w:cs="Arial"/>
                      </w:rPr>
                      <w:fldChar w:fldCharType="separate"/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</w:rPr>
                      <w:fldChar w:fldCharType="end"/>
                    </w:r>
                  </w:p>
                </w:sdtContent>
              </w:sdt>
            </w:sdtContent>
          </w:sdt>
        </w:tc>
      </w:tr>
    </w:tbl>
    <w:p w:rsidR="00F36CBD" w:rsidRPr="008E1308" w:rsidRDefault="00F36CBD" w:rsidP="00F36CBD">
      <w:pPr>
        <w:spacing w:line="240" w:lineRule="auto"/>
        <w:rPr>
          <w:rFonts w:cs="Arial"/>
          <w:lang w:val="de-CH"/>
        </w:rPr>
      </w:pPr>
    </w:p>
    <w:p w:rsidR="00F36CBD" w:rsidRDefault="00F36CBD" w:rsidP="00372A72">
      <w:pPr>
        <w:rPr>
          <w:rFonts w:cs="Arial"/>
          <w:lang w:val="de-CH"/>
        </w:rPr>
      </w:pPr>
    </w:p>
    <w:p w:rsidR="00F6521C" w:rsidRPr="008E1308" w:rsidRDefault="00CA005D" w:rsidP="00F6521C">
      <w:pPr>
        <w:spacing w:before="60" w:after="120"/>
        <w:rPr>
          <w:rFonts w:cs="Arial"/>
        </w:rPr>
      </w:pPr>
      <w:r>
        <w:rPr>
          <w:rFonts w:cs="Arial"/>
          <w:b/>
        </w:rPr>
        <w:t>Your e</w:t>
      </w:r>
      <w:r w:rsidR="00F6521C" w:rsidRPr="008E1308">
        <w:rPr>
          <w:rFonts w:cs="Arial"/>
          <w:b/>
        </w:rPr>
        <w:t xml:space="preserve">xpectations </w:t>
      </w:r>
      <w:r w:rsidR="00E4621F">
        <w:rPr>
          <w:rFonts w:cs="Arial"/>
          <w:b/>
        </w:rPr>
        <w:t>for</w:t>
      </w:r>
      <w:r>
        <w:rPr>
          <w:rFonts w:cs="Arial"/>
          <w:b/>
        </w:rPr>
        <w:t xml:space="preserve"> this</w:t>
      </w:r>
      <w:r w:rsidR="00F6521C" w:rsidRPr="008E1308">
        <w:rPr>
          <w:rFonts w:cs="Arial"/>
          <w:b/>
        </w:rPr>
        <w:t xml:space="preserve"> MA</w:t>
      </w:r>
      <w:r w:rsidR="008677E9">
        <w:rPr>
          <w:rFonts w:cs="Arial"/>
          <w:b/>
        </w:rPr>
        <w:t xml:space="preserve">S/CAS </w:t>
      </w:r>
      <w:r w:rsidR="00F6521C" w:rsidRPr="008E1308">
        <w:rPr>
          <w:rFonts w:cs="Arial"/>
        </w:rPr>
        <w:t>(personal/academic/professional, etc.)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F6521C" w:rsidTr="00A623D0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</w:rPr>
              <w:id w:val="1097534394"/>
              <w:placeholder>
                <w:docPart w:val="AAF96E4F647143599BE889F35B764347"/>
              </w:placeholder>
            </w:sdtPr>
            <w:sdtEndPr/>
            <w:sdtContent>
              <w:p w:rsidR="00F6521C" w:rsidRDefault="00F6521C" w:rsidP="00A623D0">
                <w:pPr>
                  <w:spacing w:after="60" w:line="360" w:lineRule="auto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fldChar w:fldCharType="begin">
                    <w:ffData>
                      <w:name w:val="Text52"/>
                      <w:enabled/>
                      <w:calcOnExit w:val="0"/>
                      <w:textInput/>
                    </w:ffData>
                  </w:fldChar>
                </w:r>
                <w:bookmarkStart w:id="39" w:name="Text52"/>
                <w:r>
                  <w:rPr>
                    <w:rFonts w:cs="Arial"/>
                    <w:b/>
                  </w:rPr>
                  <w:instrText xml:space="preserve"> FORMTEXT </w:instrText>
                </w:r>
                <w:r>
                  <w:rPr>
                    <w:rFonts w:cs="Arial"/>
                    <w:b/>
                  </w:rPr>
                </w:r>
                <w:r>
                  <w:rPr>
                    <w:rFonts w:cs="Arial"/>
                    <w:b/>
                  </w:rPr>
                  <w:fldChar w:fldCharType="separate"/>
                </w:r>
                <w:r>
                  <w:rPr>
                    <w:rFonts w:cs="Arial"/>
                    <w:b/>
                    <w:noProof/>
                  </w:rPr>
                  <w:t> </w:t>
                </w:r>
                <w:r>
                  <w:rPr>
                    <w:rFonts w:cs="Arial"/>
                    <w:b/>
                    <w:noProof/>
                  </w:rPr>
                  <w:t> </w:t>
                </w:r>
                <w:r>
                  <w:rPr>
                    <w:rFonts w:cs="Arial"/>
                    <w:b/>
                    <w:noProof/>
                  </w:rPr>
                  <w:t> </w:t>
                </w:r>
                <w:r>
                  <w:rPr>
                    <w:rFonts w:cs="Arial"/>
                    <w:b/>
                    <w:noProof/>
                  </w:rPr>
                  <w:t> </w:t>
                </w:r>
                <w:r>
                  <w:rPr>
                    <w:rFonts w:cs="Arial"/>
                    <w:b/>
                    <w:noProof/>
                  </w:rPr>
                  <w:t> </w:t>
                </w:r>
                <w:r>
                  <w:rPr>
                    <w:rFonts w:cs="Arial"/>
                    <w:b/>
                  </w:rPr>
                  <w:fldChar w:fldCharType="end"/>
                </w:r>
              </w:p>
              <w:bookmarkEnd w:id="39" w:displacedByCustomXml="next"/>
            </w:sdtContent>
          </w:sdt>
          <w:p w:rsidR="00B561CD" w:rsidRDefault="00B561CD" w:rsidP="00A623D0">
            <w:pPr>
              <w:spacing w:after="60" w:line="360" w:lineRule="auto"/>
              <w:rPr>
                <w:rFonts w:cs="Arial"/>
                <w:b/>
              </w:rPr>
            </w:pPr>
          </w:p>
          <w:p w:rsidR="00B561CD" w:rsidRDefault="00B561CD" w:rsidP="00A623D0">
            <w:pPr>
              <w:spacing w:after="60" w:line="360" w:lineRule="auto"/>
              <w:rPr>
                <w:rFonts w:cs="Arial"/>
                <w:b/>
              </w:rPr>
            </w:pPr>
          </w:p>
        </w:tc>
      </w:tr>
    </w:tbl>
    <w:p w:rsidR="00F6521C" w:rsidRDefault="00F6521C" w:rsidP="00F36CBD">
      <w:pPr>
        <w:spacing w:line="240" w:lineRule="auto"/>
        <w:rPr>
          <w:rFonts w:cs="Arial"/>
          <w:lang w:val="de-CH"/>
        </w:rPr>
      </w:pPr>
    </w:p>
    <w:p w:rsidR="00F6521C" w:rsidRPr="008E1308" w:rsidRDefault="00F6521C" w:rsidP="00F36CBD">
      <w:pPr>
        <w:spacing w:line="240" w:lineRule="auto"/>
        <w:rPr>
          <w:rFonts w:cs="Arial"/>
          <w:lang w:val="de-CH"/>
        </w:rPr>
      </w:pPr>
    </w:p>
    <w:p w:rsidR="00F36CBD" w:rsidRPr="008E1308" w:rsidRDefault="00CA005D" w:rsidP="005775DC">
      <w:pPr>
        <w:spacing w:before="60" w:after="120"/>
        <w:rPr>
          <w:rFonts w:cs="Arial"/>
          <w:b/>
          <w:kern w:val="2"/>
        </w:rPr>
      </w:pPr>
      <w:r>
        <w:rPr>
          <w:rFonts w:cs="Arial"/>
          <w:b/>
          <w:kern w:val="2"/>
        </w:rPr>
        <w:t>Preferences for</w:t>
      </w:r>
      <w:r w:rsidR="00F36CBD" w:rsidRPr="008E1308">
        <w:rPr>
          <w:rFonts w:cs="Arial"/>
          <w:b/>
          <w:kern w:val="2"/>
        </w:rPr>
        <w:t xml:space="preserve"> internship/project work placement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559"/>
        <w:gridCol w:w="4389"/>
      </w:tblGrid>
      <w:tr w:rsidR="00F36CBD" w:rsidRPr="008E1308" w:rsidTr="004D2549">
        <w:tc>
          <w:tcPr>
            <w:tcW w:w="1413" w:type="dxa"/>
          </w:tcPr>
          <w:p w:rsidR="00F36CBD" w:rsidRPr="008E1308" w:rsidRDefault="00F36CBD" w:rsidP="004D2549">
            <w:pPr>
              <w:spacing w:before="60" w:line="360" w:lineRule="auto"/>
              <w:rPr>
                <w:rFonts w:eastAsia="DengXian" w:cs="Arial"/>
                <w:kern w:val="2"/>
              </w:rPr>
            </w:pPr>
            <w:r w:rsidRPr="008E1308">
              <w:rPr>
                <w:rFonts w:cs="Arial"/>
                <w:kern w:val="2"/>
              </w:rPr>
              <w:t xml:space="preserve">Location: </w:t>
            </w:r>
          </w:p>
        </w:tc>
        <w:tc>
          <w:tcPr>
            <w:tcW w:w="1701" w:type="dxa"/>
          </w:tcPr>
          <w:p w:rsidR="00F36CBD" w:rsidRPr="008E1308" w:rsidRDefault="005B1813" w:rsidP="004D2549">
            <w:pPr>
              <w:spacing w:before="60" w:line="360" w:lineRule="auto"/>
              <w:rPr>
                <w:rFonts w:eastAsia="DengXian" w:cs="Arial"/>
                <w:kern w:val="2"/>
              </w:rPr>
            </w:pPr>
            <w:sdt>
              <w:sdtPr>
                <w:rPr>
                  <w:rFonts w:eastAsia="DengXian" w:cs="Arial"/>
                  <w:kern w:val="2"/>
                </w:rPr>
                <w:id w:val="-61267225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36CBD" w:rsidRPr="008E1308">
                  <w:rPr>
                    <w:rFonts w:ascii="Segoe UI Symbol" w:eastAsia="MS Gothic" w:hAnsi="Segoe UI Symbol" w:cs="Segoe UI Symbol"/>
                    <w:kern w:val="2"/>
                  </w:rPr>
                  <w:t>☐</w:t>
                </w:r>
              </w:sdtContent>
            </w:sdt>
            <w:r w:rsidR="00F36CBD" w:rsidRPr="008E1308">
              <w:rPr>
                <w:rFonts w:eastAsia="DengXian" w:cs="Arial"/>
                <w:kern w:val="2"/>
              </w:rPr>
              <w:t xml:space="preserve">  China</w:t>
            </w:r>
          </w:p>
        </w:tc>
        <w:tc>
          <w:tcPr>
            <w:tcW w:w="1559" w:type="dxa"/>
          </w:tcPr>
          <w:p w:rsidR="00F36CBD" w:rsidRPr="008E1308" w:rsidRDefault="005B1813" w:rsidP="004D2549">
            <w:pPr>
              <w:spacing w:before="60" w:line="360" w:lineRule="auto"/>
              <w:rPr>
                <w:rFonts w:eastAsia="DengXian" w:cs="Arial"/>
                <w:kern w:val="2"/>
              </w:rPr>
            </w:pPr>
            <w:sdt>
              <w:sdtPr>
                <w:rPr>
                  <w:rFonts w:eastAsia="DengXian" w:cs="Arial"/>
                  <w:kern w:val="2"/>
                </w:rPr>
                <w:id w:val="-17418590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36CBD" w:rsidRPr="008E1308">
                  <w:rPr>
                    <w:rFonts w:ascii="Segoe UI Symbol" w:eastAsia="MS Gothic" w:hAnsi="Segoe UI Symbol" w:cs="Segoe UI Symbol"/>
                    <w:kern w:val="2"/>
                  </w:rPr>
                  <w:t>☐</w:t>
                </w:r>
              </w:sdtContent>
            </w:sdt>
            <w:r w:rsidR="00F36CBD" w:rsidRPr="008E1308">
              <w:rPr>
                <w:rFonts w:eastAsia="DengXian" w:cs="Arial"/>
                <w:kern w:val="2"/>
              </w:rPr>
              <w:t xml:space="preserve">  Europe</w:t>
            </w:r>
          </w:p>
        </w:tc>
        <w:tc>
          <w:tcPr>
            <w:tcW w:w="4389" w:type="dxa"/>
          </w:tcPr>
          <w:p w:rsidR="00F36CBD" w:rsidRPr="008E1308" w:rsidRDefault="005B1813" w:rsidP="004D2549">
            <w:pPr>
              <w:spacing w:before="60" w:line="360" w:lineRule="auto"/>
              <w:rPr>
                <w:rFonts w:eastAsia="DengXian" w:cs="Arial"/>
                <w:kern w:val="2"/>
              </w:rPr>
            </w:pPr>
            <w:sdt>
              <w:sdtPr>
                <w:rPr>
                  <w:rFonts w:eastAsia="DengXian" w:cs="Arial"/>
                  <w:kern w:val="2"/>
                </w:rPr>
                <w:id w:val="16168652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36CBD" w:rsidRPr="008E1308">
                  <w:rPr>
                    <w:rFonts w:ascii="Segoe UI Symbol" w:eastAsia="MS Gothic" w:hAnsi="Segoe UI Symbol" w:cs="Segoe UI Symbol"/>
                    <w:kern w:val="2"/>
                  </w:rPr>
                  <w:t>☐</w:t>
                </w:r>
              </w:sdtContent>
            </w:sdt>
            <w:r w:rsidR="00F36CBD" w:rsidRPr="008E1308">
              <w:rPr>
                <w:rFonts w:eastAsia="DengXian" w:cs="Arial"/>
                <w:kern w:val="2"/>
              </w:rPr>
              <w:t xml:space="preserve">  no support needed (own company choice)</w:t>
            </w:r>
          </w:p>
        </w:tc>
      </w:tr>
    </w:tbl>
    <w:p w:rsidR="00F36CBD" w:rsidRPr="008E1308" w:rsidRDefault="00F36CBD" w:rsidP="00D04F8F">
      <w:pPr>
        <w:spacing w:after="120"/>
        <w:rPr>
          <w:rFonts w:cs="Arial"/>
        </w:rPr>
      </w:pPr>
      <w:r w:rsidRPr="008E1308">
        <w:rPr>
          <w:rFonts w:cs="Arial"/>
        </w:rPr>
        <w:t>Area of project work (please list top three preferences):</w:t>
      </w:r>
    </w:p>
    <w:p w:rsidR="008E1308" w:rsidRDefault="008E1308" w:rsidP="008E1308">
      <w:pPr>
        <w:tabs>
          <w:tab w:val="left" w:pos="284"/>
        </w:tabs>
        <w:rPr>
          <w:rFonts w:cs="Arial"/>
        </w:rPr>
      </w:pPr>
      <w:r>
        <w:rPr>
          <w:rFonts w:cs="Arial"/>
        </w:rPr>
        <w:t>&gt;</w:t>
      </w:r>
      <w:r>
        <w:rPr>
          <w:rFonts w:cs="Arial"/>
        </w:rPr>
        <w:tab/>
      </w:r>
      <w:r w:rsidR="00F36CBD" w:rsidRPr="008E1308">
        <w:rPr>
          <w:rFonts w:cs="Arial"/>
        </w:rPr>
        <w:t xml:space="preserve">Finance/Insurance, Manufacturing, Consulting, </w:t>
      </w:r>
      <w:r>
        <w:rPr>
          <w:rFonts w:cs="Arial"/>
        </w:rPr>
        <w:t>International Trade (functions</w:t>
      </w:r>
      <w:r w:rsidR="00F36CBD" w:rsidRPr="008E1308">
        <w:rPr>
          <w:rFonts w:cs="Arial"/>
        </w:rPr>
        <w:t xml:space="preserve">: Management Functions, </w:t>
      </w:r>
    </w:p>
    <w:p w:rsidR="00F36CBD" w:rsidRPr="008E1308" w:rsidRDefault="008E1308" w:rsidP="008E1308">
      <w:pPr>
        <w:tabs>
          <w:tab w:val="left" w:pos="284"/>
        </w:tabs>
        <w:rPr>
          <w:rFonts w:cs="Arial"/>
        </w:rPr>
      </w:pPr>
      <w:r>
        <w:rPr>
          <w:rFonts w:cs="Arial"/>
        </w:rPr>
        <w:tab/>
      </w:r>
      <w:r w:rsidR="00F36CBD" w:rsidRPr="008E1308">
        <w:rPr>
          <w:rFonts w:cs="Arial"/>
        </w:rPr>
        <w:t>Marketing, HRM, …)</w:t>
      </w:r>
    </w:p>
    <w:p w:rsidR="00C12F51" w:rsidRPr="008E1308" w:rsidRDefault="00C12F51" w:rsidP="00F36CBD">
      <w:pPr>
        <w:rPr>
          <w:rFonts w:cs="Arial"/>
        </w:rPr>
      </w:pPr>
    </w:p>
    <w:tbl>
      <w:tblPr>
        <w:tblStyle w:val="Tabellenraster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90"/>
        <w:gridCol w:w="155"/>
        <w:gridCol w:w="4903"/>
      </w:tblGrid>
      <w:tr w:rsidR="00C12F51" w:rsidRPr="008E1308" w:rsidTr="00C12F51">
        <w:tc>
          <w:tcPr>
            <w:tcW w:w="5090" w:type="dxa"/>
          </w:tcPr>
          <w:p w:rsidR="00C12F51" w:rsidRPr="008E1308" w:rsidRDefault="00C12F51" w:rsidP="00DE7F4A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1.</w:t>
            </w:r>
            <w:r w:rsidR="00DE7F4A" w:rsidRPr="008E1308">
              <w:rPr>
                <w:rFonts w:cs="Arial"/>
              </w:rPr>
              <w:t xml:space="preserve">    </w:t>
            </w:r>
            <w:r w:rsidR="00DE7F4A" w:rsidRPr="008E1308"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 w:rsidR="00DE7F4A" w:rsidRPr="008E1308">
              <w:rPr>
                <w:rFonts w:cs="Arial"/>
              </w:rPr>
              <w:instrText xml:space="preserve"> FORMTEXT </w:instrText>
            </w:r>
            <w:r w:rsidR="00DE7F4A" w:rsidRPr="008E1308">
              <w:rPr>
                <w:rFonts w:cs="Arial"/>
              </w:rPr>
            </w:r>
            <w:r w:rsidR="00DE7F4A" w:rsidRPr="008E1308">
              <w:rPr>
                <w:rFonts w:cs="Arial"/>
              </w:rPr>
              <w:fldChar w:fldCharType="separate"/>
            </w:r>
            <w:r w:rsidR="00DE7F4A" w:rsidRPr="008E1308">
              <w:rPr>
                <w:rFonts w:cs="Arial"/>
                <w:noProof/>
              </w:rPr>
              <w:t> </w:t>
            </w:r>
            <w:r w:rsidR="00DE7F4A" w:rsidRPr="008E1308">
              <w:rPr>
                <w:rFonts w:cs="Arial"/>
                <w:noProof/>
              </w:rPr>
              <w:t> </w:t>
            </w:r>
            <w:r w:rsidR="00DE7F4A" w:rsidRPr="008E1308">
              <w:rPr>
                <w:rFonts w:cs="Arial"/>
                <w:noProof/>
              </w:rPr>
              <w:t> </w:t>
            </w:r>
            <w:r w:rsidR="00DE7F4A" w:rsidRPr="008E1308">
              <w:rPr>
                <w:rFonts w:cs="Arial"/>
                <w:noProof/>
              </w:rPr>
              <w:t> </w:t>
            </w:r>
            <w:r w:rsidR="00DE7F4A" w:rsidRPr="008E1308">
              <w:rPr>
                <w:rFonts w:cs="Arial"/>
                <w:noProof/>
              </w:rPr>
              <w:t> </w:t>
            </w:r>
            <w:r w:rsidR="00DE7F4A" w:rsidRPr="008E1308">
              <w:rPr>
                <w:rFonts w:cs="Arial"/>
              </w:rPr>
              <w:fldChar w:fldCharType="end"/>
            </w:r>
            <w:bookmarkEnd w:id="40"/>
          </w:p>
        </w:tc>
        <w:tc>
          <w:tcPr>
            <w:tcW w:w="155" w:type="dxa"/>
            <w:tcBorders>
              <w:top w:val="nil"/>
              <w:bottom w:val="nil"/>
            </w:tcBorders>
          </w:tcPr>
          <w:p w:rsidR="00C12F51" w:rsidRPr="008E1308" w:rsidRDefault="00C12F51" w:rsidP="00A623D0">
            <w:pPr>
              <w:spacing w:before="120" w:line="240" w:lineRule="auto"/>
              <w:rPr>
                <w:rFonts w:cs="Arial"/>
                <w:b/>
              </w:rPr>
            </w:pPr>
          </w:p>
        </w:tc>
        <w:tc>
          <w:tcPr>
            <w:tcW w:w="4903" w:type="dxa"/>
            <w:tcBorders>
              <w:top w:val="nil"/>
              <w:bottom w:val="nil"/>
            </w:tcBorders>
          </w:tcPr>
          <w:p w:rsidR="00C12F51" w:rsidRPr="008E1308" w:rsidRDefault="00C12F51" w:rsidP="00A623D0">
            <w:pPr>
              <w:spacing w:before="120" w:line="240" w:lineRule="auto"/>
              <w:rPr>
                <w:rFonts w:cs="Arial"/>
              </w:rPr>
            </w:pPr>
          </w:p>
        </w:tc>
      </w:tr>
      <w:tr w:rsidR="00C12F51" w:rsidRPr="008E1308" w:rsidTr="00C12F51">
        <w:tc>
          <w:tcPr>
            <w:tcW w:w="5090" w:type="dxa"/>
          </w:tcPr>
          <w:p w:rsidR="00C12F51" w:rsidRPr="008E1308" w:rsidRDefault="00C12F51" w:rsidP="00DE7F4A">
            <w:pPr>
              <w:tabs>
                <w:tab w:val="left" w:pos="426"/>
              </w:tabs>
              <w:spacing w:before="120" w:line="240" w:lineRule="auto"/>
              <w:ind w:left="426" w:hanging="426"/>
              <w:rPr>
                <w:rFonts w:cs="Arial"/>
              </w:rPr>
            </w:pPr>
            <w:r w:rsidRPr="008E1308">
              <w:rPr>
                <w:rFonts w:cs="Arial"/>
              </w:rPr>
              <w:t>2.</w:t>
            </w:r>
            <w:r w:rsidR="00DE7F4A" w:rsidRPr="008E1308">
              <w:rPr>
                <w:rFonts w:cs="Arial"/>
              </w:rPr>
              <w:t xml:space="preserve">    </w:t>
            </w:r>
            <w:r w:rsidR="00DE7F4A" w:rsidRPr="008E1308"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 w:rsidR="00DE7F4A" w:rsidRPr="008E1308">
              <w:rPr>
                <w:rFonts w:cs="Arial"/>
              </w:rPr>
              <w:instrText xml:space="preserve"> FORMTEXT </w:instrText>
            </w:r>
            <w:r w:rsidR="00DE7F4A" w:rsidRPr="008E1308">
              <w:rPr>
                <w:rFonts w:cs="Arial"/>
              </w:rPr>
            </w:r>
            <w:r w:rsidR="00DE7F4A" w:rsidRPr="008E1308">
              <w:rPr>
                <w:rFonts w:cs="Arial"/>
              </w:rPr>
              <w:fldChar w:fldCharType="separate"/>
            </w:r>
            <w:r w:rsidR="00DE7F4A" w:rsidRPr="008E1308">
              <w:rPr>
                <w:rFonts w:cs="Arial"/>
                <w:noProof/>
              </w:rPr>
              <w:t> </w:t>
            </w:r>
            <w:r w:rsidR="00DE7F4A" w:rsidRPr="008E1308">
              <w:rPr>
                <w:rFonts w:cs="Arial"/>
                <w:noProof/>
              </w:rPr>
              <w:t> </w:t>
            </w:r>
            <w:r w:rsidR="00DE7F4A" w:rsidRPr="008E1308">
              <w:rPr>
                <w:rFonts w:cs="Arial"/>
                <w:noProof/>
              </w:rPr>
              <w:t> </w:t>
            </w:r>
            <w:r w:rsidR="00DE7F4A" w:rsidRPr="008E1308">
              <w:rPr>
                <w:rFonts w:cs="Arial"/>
                <w:noProof/>
              </w:rPr>
              <w:t> </w:t>
            </w:r>
            <w:r w:rsidR="00DE7F4A" w:rsidRPr="008E1308">
              <w:rPr>
                <w:rFonts w:cs="Arial"/>
                <w:noProof/>
              </w:rPr>
              <w:t> </w:t>
            </w:r>
            <w:r w:rsidR="00DE7F4A" w:rsidRPr="008E1308">
              <w:rPr>
                <w:rFonts w:cs="Arial"/>
              </w:rPr>
              <w:fldChar w:fldCharType="end"/>
            </w:r>
            <w:bookmarkEnd w:id="41"/>
          </w:p>
        </w:tc>
        <w:tc>
          <w:tcPr>
            <w:tcW w:w="155" w:type="dxa"/>
            <w:tcBorders>
              <w:top w:val="nil"/>
              <w:bottom w:val="nil"/>
            </w:tcBorders>
          </w:tcPr>
          <w:p w:rsidR="00C12F51" w:rsidRPr="008E1308" w:rsidRDefault="00C12F51" w:rsidP="00A623D0">
            <w:pPr>
              <w:spacing w:before="120" w:line="240" w:lineRule="auto"/>
              <w:rPr>
                <w:rFonts w:cs="Arial"/>
                <w:b/>
              </w:rPr>
            </w:pPr>
          </w:p>
        </w:tc>
        <w:tc>
          <w:tcPr>
            <w:tcW w:w="4903" w:type="dxa"/>
            <w:tcBorders>
              <w:top w:val="nil"/>
              <w:bottom w:val="nil"/>
            </w:tcBorders>
          </w:tcPr>
          <w:p w:rsidR="00C12F51" w:rsidRPr="008E1308" w:rsidRDefault="00C12F51" w:rsidP="00A623D0">
            <w:pPr>
              <w:spacing w:before="120" w:line="240" w:lineRule="auto"/>
              <w:rPr>
                <w:rFonts w:cs="Arial"/>
              </w:rPr>
            </w:pPr>
          </w:p>
        </w:tc>
      </w:tr>
      <w:tr w:rsidR="00C12F51" w:rsidRPr="008E1308" w:rsidTr="00C12F51">
        <w:tc>
          <w:tcPr>
            <w:tcW w:w="5090" w:type="dxa"/>
          </w:tcPr>
          <w:p w:rsidR="00C12F51" w:rsidRPr="008E1308" w:rsidRDefault="00C12F51" w:rsidP="00DE7F4A">
            <w:pPr>
              <w:spacing w:before="120" w:line="240" w:lineRule="auto"/>
              <w:ind w:left="567" w:hanging="567"/>
              <w:rPr>
                <w:rFonts w:cs="Arial"/>
              </w:rPr>
            </w:pPr>
            <w:r w:rsidRPr="008E1308">
              <w:rPr>
                <w:rFonts w:cs="Arial"/>
              </w:rPr>
              <w:t>3.</w:t>
            </w:r>
            <w:r w:rsidR="00DE7F4A" w:rsidRPr="008E1308">
              <w:rPr>
                <w:rFonts w:cs="Arial"/>
              </w:rPr>
              <w:t xml:space="preserve">    </w:t>
            </w:r>
            <w:r w:rsidR="00DE7F4A" w:rsidRPr="008E1308"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2" w:name="Text51"/>
            <w:r w:rsidR="00DE7F4A" w:rsidRPr="008E1308">
              <w:rPr>
                <w:rFonts w:cs="Arial"/>
              </w:rPr>
              <w:instrText xml:space="preserve"> FORMTEXT </w:instrText>
            </w:r>
            <w:r w:rsidR="00DE7F4A" w:rsidRPr="008E1308">
              <w:rPr>
                <w:rFonts w:cs="Arial"/>
              </w:rPr>
            </w:r>
            <w:r w:rsidR="00DE7F4A" w:rsidRPr="008E1308">
              <w:rPr>
                <w:rFonts w:cs="Arial"/>
              </w:rPr>
              <w:fldChar w:fldCharType="separate"/>
            </w:r>
            <w:r w:rsidR="00DE7F4A" w:rsidRPr="008E1308">
              <w:rPr>
                <w:rFonts w:cs="Arial"/>
                <w:noProof/>
              </w:rPr>
              <w:t> </w:t>
            </w:r>
            <w:r w:rsidR="00DE7F4A" w:rsidRPr="008E1308">
              <w:rPr>
                <w:rFonts w:cs="Arial"/>
                <w:noProof/>
              </w:rPr>
              <w:t> </w:t>
            </w:r>
            <w:r w:rsidR="00DE7F4A" w:rsidRPr="008E1308">
              <w:rPr>
                <w:rFonts w:cs="Arial"/>
                <w:noProof/>
              </w:rPr>
              <w:t> </w:t>
            </w:r>
            <w:r w:rsidR="00DE7F4A" w:rsidRPr="008E1308">
              <w:rPr>
                <w:rFonts w:cs="Arial"/>
                <w:noProof/>
              </w:rPr>
              <w:t> </w:t>
            </w:r>
            <w:r w:rsidR="00DE7F4A" w:rsidRPr="008E1308">
              <w:rPr>
                <w:rFonts w:cs="Arial"/>
                <w:noProof/>
              </w:rPr>
              <w:t> </w:t>
            </w:r>
            <w:r w:rsidR="00DE7F4A" w:rsidRPr="008E1308">
              <w:rPr>
                <w:rFonts w:cs="Arial"/>
              </w:rPr>
              <w:fldChar w:fldCharType="end"/>
            </w:r>
            <w:bookmarkEnd w:id="42"/>
          </w:p>
        </w:tc>
        <w:tc>
          <w:tcPr>
            <w:tcW w:w="155" w:type="dxa"/>
            <w:tcBorders>
              <w:top w:val="nil"/>
              <w:bottom w:val="nil"/>
            </w:tcBorders>
          </w:tcPr>
          <w:p w:rsidR="00C12F51" w:rsidRPr="008E1308" w:rsidRDefault="00C12F51" w:rsidP="00A623D0">
            <w:pPr>
              <w:spacing w:before="120" w:line="240" w:lineRule="auto"/>
              <w:rPr>
                <w:rFonts w:cs="Arial"/>
                <w:b/>
              </w:rPr>
            </w:pPr>
          </w:p>
        </w:tc>
        <w:tc>
          <w:tcPr>
            <w:tcW w:w="4903" w:type="dxa"/>
            <w:tcBorders>
              <w:top w:val="nil"/>
              <w:bottom w:val="nil"/>
            </w:tcBorders>
          </w:tcPr>
          <w:p w:rsidR="00C12F51" w:rsidRPr="008E1308" w:rsidRDefault="00C12F51" w:rsidP="00A623D0">
            <w:pPr>
              <w:spacing w:before="120" w:line="240" w:lineRule="auto"/>
              <w:rPr>
                <w:rFonts w:cs="Arial"/>
              </w:rPr>
            </w:pPr>
          </w:p>
        </w:tc>
      </w:tr>
    </w:tbl>
    <w:p w:rsidR="008E1308" w:rsidRDefault="008E1308" w:rsidP="008E1308">
      <w:pPr>
        <w:spacing w:after="60" w:line="240" w:lineRule="auto"/>
        <w:rPr>
          <w:rFonts w:cs="Arial"/>
          <w:b/>
        </w:rPr>
      </w:pPr>
    </w:p>
    <w:p w:rsidR="00F6521C" w:rsidRDefault="00F6521C" w:rsidP="008E1308">
      <w:pPr>
        <w:spacing w:after="60" w:line="240" w:lineRule="auto"/>
        <w:rPr>
          <w:rFonts w:cs="Arial"/>
          <w:b/>
        </w:rPr>
      </w:pPr>
    </w:p>
    <w:p w:rsidR="008E1308" w:rsidRPr="008E1308" w:rsidRDefault="008E1308" w:rsidP="008E1308">
      <w:pPr>
        <w:spacing w:before="60" w:after="120"/>
        <w:rPr>
          <w:rFonts w:cs="Arial"/>
          <w:b/>
        </w:rPr>
      </w:pPr>
      <w:r w:rsidRPr="008E1308">
        <w:rPr>
          <w:rFonts w:cs="Arial"/>
          <w:b/>
        </w:rPr>
        <w:t xml:space="preserve">How </w:t>
      </w:r>
      <w:r w:rsidR="00CA005D">
        <w:rPr>
          <w:rFonts w:cs="Arial"/>
          <w:b/>
        </w:rPr>
        <w:t>do you know</w:t>
      </w:r>
      <w:r w:rsidRPr="008E1308">
        <w:rPr>
          <w:rFonts w:cs="Arial"/>
          <w:b/>
        </w:rPr>
        <w:t xml:space="preserve"> about this program</w:t>
      </w:r>
      <w:r w:rsidR="008677E9">
        <w:rPr>
          <w:rFonts w:cs="Arial"/>
          <w:b/>
        </w:rPr>
        <w:t>me</w:t>
      </w:r>
      <w:r w:rsidRPr="008E1308">
        <w:rPr>
          <w:rFonts w:cs="Arial"/>
          <w:b/>
        </w:rPr>
        <w:t>?</w:t>
      </w:r>
    </w:p>
    <w:tbl>
      <w:tblPr>
        <w:tblStyle w:val="Tabellenraster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8E1308" w:rsidRPr="008E1308" w:rsidTr="00A623D0">
        <w:tc>
          <w:tcPr>
            <w:tcW w:w="5103" w:type="dxa"/>
          </w:tcPr>
          <w:p w:rsidR="008E1308" w:rsidRPr="008E1308" w:rsidRDefault="005B1813" w:rsidP="007F3376">
            <w:pPr>
              <w:spacing w:before="120" w:line="240" w:lineRule="auto"/>
              <w:ind w:firstLine="142"/>
              <w:rPr>
                <w:rFonts w:eastAsia="DengXian" w:cs="Arial"/>
                <w:kern w:val="2"/>
              </w:rPr>
            </w:pPr>
            <w:sdt>
              <w:sdtPr>
                <w:rPr>
                  <w:rFonts w:eastAsia="DengXian" w:cs="Arial"/>
                  <w:kern w:val="2"/>
                </w:rPr>
                <w:id w:val="105650270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64CD3">
                  <w:rPr>
                    <w:rFonts w:ascii="Segoe UI Symbol" w:eastAsia="Yu Gothic UI" w:hAnsi="Segoe UI Symbol" w:cs="Segoe UI Symbol"/>
                    <w:kern w:val="2"/>
                  </w:rPr>
                  <w:t>☐</w:t>
                </w:r>
              </w:sdtContent>
            </w:sdt>
            <w:r w:rsidR="008E1308" w:rsidRPr="008E1308">
              <w:rPr>
                <w:rFonts w:eastAsia="DengXian" w:cs="Arial"/>
                <w:kern w:val="2"/>
              </w:rPr>
              <w:t xml:space="preserve">  Internet</w:t>
            </w:r>
            <w:r w:rsidR="007F3376">
              <w:rPr>
                <w:rFonts w:eastAsia="DengXian" w:cs="Arial"/>
                <w:kern w:val="2"/>
              </w:rPr>
              <w:t xml:space="preserve"> </w:t>
            </w:r>
          </w:p>
        </w:tc>
        <w:tc>
          <w:tcPr>
            <w:tcW w:w="5103" w:type="dxa"/>
          </w:tcPr>
          <w:p w:rsidR="008E1308" w:rsidRPr="008E1308" w:rsidRDefault="005B1813" w:rsidP="00A623D0">
            <w:pPr>
              <w:spacing w:before="120" w:line="240" w:lineRule="auto"/>
              <w:ind w:firstLine="145"/>
              <w:rPr>
                <w:rFonts w:eastAsia="DengXian" w:cs="Arial"/>
                <w:kern w:val="2"/>
              </w:rPr>
            </w:pPr>
            <w:sdt>
              <w:sdtPr>
                <w:rPr>
                  <w:rFonts w:eastAsia="DengXian" w:cs="Arial"/>
                  <w:kern w:val="2"/>
                </w:rPr>
                <w:id w:val="-10334962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E1308" w:rsidRPr="008E1308">
                  <w:rPr>
                    <w:rFonts w:ascii="Segoe UI Symbol" w:eastAsia="MS Gothic" w:hAnsi="Segoe UI Symbol" w:cs="Segoe UI Symbol"/>
                    <w:kern w:val="2"/>
                  </w:rPr>
                  <w:t>☐</w:t>
                </w:r>
              </w:sdtContent>
            </w:sdt>
            <w:r w:rsidR="008E1308" w:rsidRPr="008E1308">
              <w:rPr>
                <w:rFonts w:eastAsia="DengXian" w:cs="Arial"/>
                <w:kern w:val="2"/>
              </w:rPr>
              <w:t xml:space="preserve">  Acquaintances</w:t>
            </w:r>
          </w:p>
        </w:tc>
      </w:tr>
      <w:tr w:rsidR="008E1308" w:rsidRPr="008E1308" w:rsidTr="00A623D0">
        <w:tc>
          <w:tcPr>
            <w:tcW w:w="5103" w:type="dxa"/>
          </w:tcPr>
          <w:p w:rsidR="008E1308" w:rsidRPr="008E1308" w:rsidRDefault="005B1813" w:rsidP="00A623D0">
            <w:pPr>
              <w:spacing w:before="120" w:line="240" w:lineRule="auto"/>
              <w:ind w:firstLine="142"/>
              <w:rPr>
                <w:rFonts w:eastAsia="DengXian" w:cs="Arial"/>
                <w:kern w:val="2"/>
              </w:rPr>
            </w:pPr>
            <w:sdt>
              <w:sdtPr>
                <w:rPr>
                  <w:rFonts w:eastAsia="DengXian" w:cs="Arial"/>
                  <w:kern w:val="2"/>
                </w:rPr>
                <w:id w:val="-11651645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E1308" w:rsidRPr="008E1308">
                  <w:rPr>
                    <w:rFonts w:ascii="Segoe UI Symbol" w:eastAsia="Yu Gothic UI" w:hAnsi="Segoe UI Symbol" w:cs="Segoe UI Symbol"/>
                    <w:kern w:val="2"/>
                  </w:rPr>
                  <w:t>☐</w:t>
                </w:r>
              </w:sdtContent>
            </w:sdt>
            <w:r w:rsidR="008E1308" w:rsidRPr="008E1308">
              <w:rPr>
                <w:rFonts w:eastAsia="DengXian" w:cs="Arial"/>
                <w:kern w:val="2"/>
              </w:rPr>
              <w:t xml:space="preserve">  Print media</w:t>
            </w:r>
            <w:r w:rsidR="007F3376">
              <w:rPr>
                <w:rFonts w:eastAsia="DengXian" w:cs="Arial"/>
                <w:kern w:val="2"/>
              </w:rPr>
              <w:t xml:space="preserve"> </w:t>
            </w:r>
          </w:p>
        </w:tc>
        <w:tc>
          <w:tcPr>
            <w:tcW w:w="5103" w:type="dxa"/>
          </w:tcPr>
          <w:p w:rsidR="008E1308" w:rsidRPr="008E1308" w:rsidRDefault="005B1813" w:rsidP="00A623D0">
            <w:pPr>
              <w:spacing w:before="120" w:line="240" w:lineRule="auto"/>
              <w:ind w:firstLine="145"/>
              <w:rPr>
                <w:rFonts w:eastAsia="DengXian" w:cs="Arial"/>
                <w:kern w:val="2"/>
              </w:rPr>
            </w:pPr>
            <w:sdt>
              <w:sdtPr>
                <w:rPr>
                  <w:rFonts w:eastAsia="DengXian" w:cs="Arial"/>
                  <w:kern w:val="2"/>
                </w:rPr>
                <w:id w:val="8691122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E1308" w:rsidRPr="008E1308">
                  <w:rPr>
                    <w:rFonts w:ascii="Segoe UI Symbol" w:eastAsia="MS Gothic" w:hAnsi="Segoe UI Symbol" w:cs="Segoe UI Symbol"/>
                    <w:kern w:val="2"/>
                  </w:rPr>
                  <w:t>☐</w:t>
                </w:r>
              </w:sdtContent>
            </w:sdt>
            <w:r w:rsidR="008E1308" w:rsidRPr="008E1308">
              <w:rPr>
                <w:rFonts w:eastAsia="DengXian" w:cs="Arial"/>
                <w:kern w:val="2"/>
              </w:rPr>
              <w:t xml:space="preserve">  University of Zurich</w:t>
            </w:r>
          </w:p>
        </w:tc>
      </w:tr>
      <w:tr w:rsidR="008E1308" w:rsidRPr="008E1308" w:rsidTr="00A623D0">
        <w:tc>
          <w:tcPr>
            <w:tcW w:w="5103" w:type="dxa"/>
          </w:tcPr>
          <w:p w:rsidR="008E1308" w:rsidRPr="008E1308" w:rsidRDefault="005B1813" w:rsidP="00A623D0">
            <w:pPr>
              <w:spacing w:before="120" w:line="240" w:lineRule="auto"/>
              <w:ind w:firstLine="142"/>
              <w:rPr>
                <w:rFonts w:eastAsia="DengXian" w:cs="Arial"/>
                <w:kern w:val="2"/>
              </w:rPr>
            </w:pPr>
            <w:sdt>
              <w:sdtPr>
                <w:rPr>
                  <w:rFonts w:eastAsia="DengXian" w:cs="Arial"/>
                  <w:kern w:val="2"/>
                </w:rPr>
                <w:id w:val="3238614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E1308" w:rsidRPr="008E1308">
                  <w:rPr>
                    <w:rFonts w:ascii="Segoe UI Symbol" w:eastAsia="Yu Gothic UI" w:hAnsi="Segoe UI Symbol" w:cs="Segoe UI Symbol"/>
                    <w:kern w:val="2"/>
                  </w:rPr>
                  <w:t>☐</w:t>
                </w:r>
              </w:sdtContent>
            </w:sdt>
            <w:r w:rsidR="008E1308" w:rsidRPr="008E1308">
              <w:rPr>
                <w:rFonts w:eastAsia="DengXian" w:cs="Arial"/>
                <w:kern w:val="2"/>
              </w:rPr>
              <w:t xml:space="preserve">  Company / Employer</w:t>
            </w:r>
          </w:p>
        </w:tc>
        <w:tc>
          <w:tcPr>
            <w:tcW w:w="5103" w:type="dxa"/>
          </w:tcPr>
          <w:p w:rsidR="008E1308" w:rsidRPr="008E1308" w:rsidRDefault="005B1813" w:rsidP="00A623D0">
            <w:pPr>
              <w:spacing w:before="120" w:line="240" w:lineRule="auto"/>
              <w:ind w:firstLine="145"/>
              <w:rPr>
                <w:rFonts w:eastAsia="DengXian" w:cs="Arial"/>
                <w:kern w:val="2"/>
              </w:rPr>
            </w:pPr>
            <w:sdt>
              <w:sdtPr>
                <w:rPr>
                  <w:rFonts w:eastAsia="DengXian" w:cs="Arial"/>
                  <w:kern w:val="2"/>
                </w:rPr>
                <w:id w:val="-11984692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E1308" w:rsidRPr="008E1308">
                  <w:rPr>
                    <w:rFonts w:ascii="Segoe UI Symbol" w:eastAsia="MS Gothic" w:hAnsi="Segoe UI Symbol" w:cs="Segoe UI Symbol"/>
                    <w:kern w:val="2"/>
                  </w:rPr>
                  <w:t>☐</w:t>
                </w:r>
              </w:sdtContent>
            </w:sdt>
            <w:r w:rsidR="008E1308" w:rsidRPr="008E1308">
              <w:rPr>
                <w:rFonts w:eastAsia="DengXian" w:cs="Arial"/>
                <w:kern w:val="2"/>
              </w:rPr>
              <w:t xml:space="preserve">  others:</w:t>
            </w:r>
            <w:r w:rsidR="00B2133E">
              <w:rPr>
                <w:rFonts w:eastAsia="DengXian" w:cs="Arial"/>
                <w:kern w:val="2"/>
              </w:rPr>
              <w:t xml:space="preserve"> </w:t>
            </w:r>
            <w:r w:rsidR="00B2133E">
              <w:rPr>
                <w:rFonts w:eastAsia="DengXian" w:cs="Arial"/>
                <w:kern w:val="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3" w:name="Text86"/>
            <w:r w:rsidR="00B2133E">
              <w:rPr>
                <w:rFonts w:eastAsia="DengXian" w:cs="Arial"/>
                <w:kern w:val="2"/>
              </w:rPr>
              <w:instrText xml:space="preserve"> FORMTEXT </w:instrText>
            </w:r>
            <w:r w:rsidR="00B2133E">
              <w:rPr>
                <w:rFonts w:eastAsia="DengXian" w:cs="Arial"/>
                <w:kern w:val="2"/>
              </w:rPr>
            </w:r>
            <w:r w:rsidR="00B2133E">
              <w:rPr>
                <w:rFonts w:eastAsia="DengXian" w:cs="Arial"/>
                <w:kern w:val="2"/>
              </w:rPr>
              <w:fldChar w:fldCharType="separate"/>
            </w:r>
            <w:r w:rsidR="00B2133E">
              <w:rPr>
                <w:rFonts w:eastAsia="DengXian" w:cs="Arial"/>
                <w:noProof/>
                <w:kern w:val="2"/>
              </w:rPr>
              <w:t> </w:t>
            </w:r>
            <w:r w:rsidR="00B2133E">
              <w:rPr>
                <w:rFonts w:eastAsia="DengXian" w:cs="Arial"/>
                <w:noProof/>
                <w:kern w:val="2"/>
              </w:rPr>
              <w:t> </w:t>
            </w:r>
            <w:r w:rsidR="00B2133E">
              <w:rPr>
                <w:rFonts w:eastAsia="DengXian" w:cs="Arial"/>
                <w:noProof/>
                <w:kern w:val="2"/>
              </w:rPr>
              <w:t> </w:t>
            </w:r>
            <w:r w:rsidR="00B2133E">
              <w:rPr>
                <w:rFonts w:eastAsia="DengXian" w:cs="Arial"/>
                <w:noProof/>
                <w:kern w:val="2"/>
              </w:rPr>
              <w:t> </w:t>
            </w:r>
            <w:r w:rsidR="00B2133E">
              <w:rPr>
                <w:rFonts w:eastAsia="DengXian" w:cs="Arial"/>
                <w:noProof/>
                <w:kern w:val="2"/>
              </w:rPr>
              <w:t> </w:t>
            </w:r>
            <w:r w:rsidR="00B2133E">
              <w:rPr>
                <w:rFonts w:eastAsia="DengXian" w:cs="Arial"/>
                <w:kern w:val="2"/>
              </w:rPr>
              <w:fldChar w:fldCharType="end"/>
            </w:r>
            <w:bookmarkEnd w:id="43"/>
          </w:p>
        </w:tc>
      </w:tr>
    </w:tbl>
    <w:p w:rsidR="008E1308" w:rsidRDefault="008E1308" w:rsidP="00C12F51">
      <w:pPr>
        <w:spacing w:after="60" w:line="36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07095" w:rsidRPr="007C02E3" w:rsidRDefault="008E1308" w:rsidP="00B04D34">
      <w:pPr>
        <w:spacing w:before="60" w:after="120"/>
        <w:rPr>
          <w:rFonts w:cs="Arial"/>
          <w:b/>
          <w:sz w:val="18"/>
          <w:szCs w:val="18"/>
        </w:rPr>
      </w:pPr>
      <w:r>
        <w:rPr>
          <w:rFonts w:cs="Arial"/>
          <w:b/>
          <w:spacing w:val="2"/>
          <w:w w:val="108"/>
          <w:sz w:val="18"/>
          <w:szCs w:val="18"/>
        </w:rPr>
        <w:t>A</w:t>
      </w:r>
      <w:r w:rsidR="00907095" w:rsidRPr="007C02E3">
        <w:rPr>
          <w:rFonts w:cs="Arial"/>
          <w:b/>
          <w:spacing w:val="2"/>
          <w:w w:val="108"/>
          <w:sz w:val="18"/>
          <w:szCs w:val="18"/>
        </w:rPr>
        <w:t>dditional</w:t>
      </w:r>
      <w:r w:rsidR="00907095" w:rsidRPr="007C02E3">
        <w:rPr>
          <w:rFonts w:cs="Arial"/>
          <w:b/>
          <w:sz w:val="18"/>
          <w:szCs w:val="18"/>
        </w:rPr>
        <w:t xml:space="preserve"> documents requested for application</w:t>
      </w:r>
    </w:p>
    <w:p w:rsidR="00907095" w:rsidRPr="007C02E3" w:rsidRDefault="00907095" w:rsidP="00B04D3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C02E3">
        <w:rPr>
          <w:rFonts w:ascii="Arial" w:hAnsi="Arial" w:cs="Arial"/>
          <w:sz w:val="18"/>
          <w:szCs w:val="18"/>
        </w:rPr>
        <w:t>CV</w:t>
      </w:r>
    </w:p>
    <w:p w:rsidR="00907095" w:rsidRPr="007C02E3" w:rsidRDefault="00907095" w:rsidP="00B04D3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C02E3">
        <w:rPr>
          <w:rFonts w:ascii="Arial" w:hAnsi="Arial" w:cs="Arial"/>
          <w:sz w:val="18"/>
          <w:szCs w:val="18"/>
        </w:rPr>
        <w:t>Letter of motivation (incl. details about current position, achievements, personal objectives; one A4 page)</w:t>
      </w:r>
    </w:p>
    <w:p w:rsidR="00907095" w:rsidRPr="007C02E3" w:rsidRDefault="00907095" w:rsidP="00B04D3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C02E3">
        <w:rPr>
          <w:rFonts w:ascii="Arial" w:hAnsi="Arial" w:cs="Arial"/>
          <w:sz w:val="18"/>
          <w:szCs w:val="18"/>
        </w:rPr>
        <w:t>Copy of BA/MA diploma</w:t>
      </w:r>
    </w:p>
    <w:p w:rsidR="00907095" w:rsidRPr="007C02E3" w:rsidRDefault="00907095" w:rsidP="00B04D3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C02E3">
        <w:rPr>
          <w:rFonts w:ascii="Arial" w:hAnsi="Arial" w:cs="Arial"/>
          <w:sz w:val="18"/>
          <w:szCs w:val="18"/>
        </w:rPr>
        <w:t>Copy of transcript of record (in English)</w:t>
      </w:r>
    </w:p>
    <w:p w:rsidR="00BE2786" w:rsidRDefault="00907095" w:rsidP="00BE2786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C02E3">
        <w:rPr>
          <w:rFonts w:ascii="Arial" w:hAnsi="Arial" w:cs="Arial"/>
          <w:sz w:val="18"/>
          <w:szCs w:val="18"/>
        </w:rPr>
        <w:t>Copy of English certificates (or equivalent proof of English skills)</w:t>
      </w:r>
    </w:p>
    <w:p w:rsidR="00BE2786" w:rsidRPr="00BE2786" w:rsidRDefault="007131A9" w:rsidP="00BE2786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BE2786" w:rsidRPr="00BE2786">
        <w:rPr>
          <w:rFonts w:ascii="Arial" w:hAnsi="Arial" w:cs="Arial"/>
          <w:sz w:val="18"/>
          <w:szCs w:val="18"/>
        </w:rPr>
        <w:t>opy of your passport</w:t>
      </w:r>
    </w:p>
    <w:p w:rsidR="00BE2786" w:rsidRPr="007C02E3" w:rsidRDefault="00470D96" w:rsidP="00BE2786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One</w:t>
      </w:r>
      <w:r w:rsidR="008677E9">
        <w:rPr>
          <w:rFonts w:ascii="Arial" w:hAnsi="Arial" w:cs="Arial"/>
          <w:sz w:val="18"/>
          <w:szCs w:val="18"/>
        </w:rPr>
        <w:t xml:space="preserve"> passport-sized picture</w:t>
      </w:r>
    </w:p>
    <w:p w:rsidR="00C869FF" w:rsidRDefault="00C869FF" w:rsidP="00B04D34">
      <w:pPr>
        <w:spacing w:line="240" w:lineRule="auto"/>
        <w:rPr>
          <w:rFonts w:cs="Arial"/>
          <w:b/>
          <w:spacing w:val="2"/>
          <w:w w:val="108"/>
          <w:sz w:val="18"/>
          <w:szCs w:val="18"/>
        </w:rPr>
      </w:pPr>
    </w:p>
    <w:p w:rsidR="007C02E3" w:rsidRPr="007C02E3" w:rsidRDefault="007C02E3" w:rsidP="00B04D34">
      <w:pPr>
        <w:spacing w:line="240" w:lineRule="auto"/>
        <w:rPr>
          <w:rFonts w:cs="Arial"/>
          <w:b/>
          <w:spacing w:val="2"/>
          <w:w w:val="108"/>
          <w:sz w:val="18"/>
          <w:szCs w:val="18"/>
        </w:rPr>
      </w:pPr>
    </w:p>
    <w:p w:rsidR="00C869FF" w:rsidRPr="007C02E3" w:rsidRDefault="00DD4E97" w:rsidP="005D4CCE">
      <w:pPr>
        <w:spacing w:before="60" w:after="120"/>
        <w:rPr>
          <w:rFonts w:cs="Arial"/>
          <w:sz w:val="18"/>
          <w:szCs w:val="18"/>
        </w:rPr>
      </w:pPr>
      <w:r w:rsidRPr="007C02E3">
        <w:rPr>
          <w:rFonts w:cs="Arial"/>
          <w:b/>
          <w:sz w:val="18"/>
          <w:szCs w:val="18"/>
        </w:rPr>
        <w:t>Application</w:t>
      </w:r>
      <w:r w:rsidRPr="007C02E3">
        <w:rPr>
          <w:rFonts w:cs="Arial"/>
          <w:b/>
          <w:spacing w:val="2"/>
          <w:w w:val="108"/>
          <w:sz w:val="18"/>
          <w:szCs w:val="18"/>
        </w:rPr>
        <w:t xml:space="preserve"> </w:t>
      </w:r>
      <w:r w:rsidR="005D4CCE">
        <w:rPr>
          <w:rFonts w:cs="Arial"/>
          <w:b/>
          <w:sz w:val="18"/>
          <w:szCs w:val="18"/>
        </w:rPr>
        <w:t>deadline</w:t>
      </w:r>
      <w:r w:rsidR="00C869FF" w:rsidRPr="007C02E3">
        <w:rPr>
          <w:rFonts w:cs="Arial"/>
          <w:b/>
          <w:spacing w:val="2"/>
          <w:w w:val="108"/>
          <w:sz w:val="18"/>
          <w:szCs w:val="18"/>
        </w:rPr>
        <w:t>:</w:t>
      </w:r>
      <w:r w:rsidR="00C869FF" w:rsidRPr="007C02E3">
        <w:rPr>
          <w:rFonts w:cs="Arial"/>
          <w:sz w:val="18"/>
          <w:szCs w:val="18"/>
        </w:rPr>
        <w:tab/>
      </w:r>
      <w:r w:rsidR="00C869FF" w:rsidRPr="007C02E3">
        <w:rPr>
          <w:rFonts w:cs="Arial"/>
          <w:sz w:val="18"/>
          <w:szCs w:val="18"/>
        </w:rPr>
        <w:tab/>
      </w:r>
      <w:r w:rsidR="00C869FF" w:rsidRPr="007C02E3">
        <w:rPr>
          <w:rFonts w:cs="Arial"/>
          <w:sz w:val="18"/>
          <w:szCs w:val="18"/>
        </w:rPr>
        <w:tab/>
      </w:r>
    </w:p>
    <w:p w:rsidR="00376D62" w:rsidRPr="007C02E3" w:rsidRDefault="00E4621F" w:rsidP="00B04D34">
      <w:pPr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</w:t>
      </w:r>
      <w:r w:rsidR="00376D62" w:rsidRPr="007C02E3">
        <w:rPr>
          <w:rFonts w:cs="Arial"/>
          <w:sz w:val="18"/>
          <w:szCs w:val="18"/>
        </w:rPr>
        <w:t>tuden</w:t>
      </w:r>
      <w:r w:rsidR="00C869FF" w:rsidRPr="007C02E3">
        <w:rPr>
          <w:rFonts w:cs="Arial"/>
          <w:sz w:val="18"/>
          <w:szCs w:val="18"/>
        </w:rPr>
        <w:t>ts from non-EU/EFTA countries:</w:t>
      </w:r>
      <w:r w:rsidR="00C869FF" w:rsidRPr="007C02E3">
        <w:rPr>
          <w:rFonts w:cs="Arial"/>
          <w:sz w:val="18"/>
          <w:szCs w:val="18"/>
        </w:rPr>
        <w:tab/>
      </w:r>
      <w:r w:rsidR="009436AB" w:rsidRPr="007C02E3">
        <w:rPr>
          <w:rFonts w:cs="Arial"/>
          <w:sz w:val="18"/>
          <w:szCs w:val="18"/>
        </w:rPr>
        <w:tab/>
      </w:r>
      <w:r w:rsidR="00376D62" w:rsidRPr="007C02E3">
        <w:rPr>
          <w:rFonts w:cs="Arial"/>
          <w:sz w:val="18"/>
          <w:szCs w:val="18"/>
        </w:rPr>
        <w:t>April 15, 201</w:t>
      </w:r>
      <w:r w:rsidR="008677E9">
        <w:rPr>
          <w:rFonts w:cs="Arial"/>
          <w:sz w:val="18"/>
          <w:szCs w:val="18"/>
        </w:rPr>
        <w:t>9</w:t>
      </w:r>
      <w:r w:rsidR="00376D62" w:rsidRPr="007C02E3">
        <w:rPr>
          <w:rFonts w:cs="Arial"/>
          <w:sz w:val="18"/>
          <w:szCs w:val="18"/>
        </w:rPr>
        <w:t xml:space="preserve"> (due to visa</w:t>
      </w:r>
      <w:r w:rsidR="005D4CCE">
        <w:rPr>
          <w:rFonts w:cs="Arial"/>
          <w:sz w:val="18"/>
          <w:szCs w:val="18"/>
        </w:rPr>
        <w:t xml:space="preserve"> procedure</w:t>
      </w:r>
      <w:r w:rsidR="00376D62" w:rsidRPr="007C02E3">
        <w:rPr>
          <w:rFonts w:cs="Arial"/>
          <w:sz w:val="18"/>
          <w:szCs w:val="18"/>
        </w:rPr>
        <w:t>)</w:t>
      </w:r>
    </w:p>
    <w:p w:rsidR="00376D62" w:rsidRDefault="00E4621F" w:rsidP="00B04D34">
      <w:pPr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</w:t>
      </w:r>
      <w:r w:rsidR="00376D62" w:rsidRPr="007C02E3">
        <w:rPr>
          <w:rFonts w:cs="Arial"/>
          <w:sz w:val="18"/>
          <w:szCs w:val="18"/>
        </w:rPr>
        <w:t>tudents from EU/EFTA countries:</w:t>
      </w:r>
      <w:r w:rsidR="00376D62" w:rsidRPr="007C02E3">
        <w:rPr>
          <w:rFonts w:cs="Arial"/>
          <w:sz w:val="18"/>
          <w:szCs w:val="18"/>
        </w:rPr>
        <w:tab/>
      </w:r>
      <w:r w:rsidR="00376D62" w:rsidRPr="007C02E3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376D62" w:rsidRPr="007C02E3">
        <w:rPr>
          <w:rFonts w:cs="Arial"/>
          <w:sz w:val="18"/>
          <w:szCs w:val="18"/>
        </w:rPr>
        <w:t>June 15, 201</w:t>
      </w:r>
      <w:r w:rsidR="008677E9">
        <w:rPr>
          <w:rFonts w:cs="Arial"/>
          <w:sz w:val="18"/>
          <w:szCs w:val="18"/>
        </w:rPr>
        <w:t>9</w:t>
      </w:r>
    </w:p>
    <w:p w:rsidR="007734B9" w:rsidRPr="007C02E3" w:rsidRDefault="008677E9" w:rsidP="00B04D34">
      <w:pPr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CAS program</w:t>
      </w:r>
      <w:r w:rsidR="00E4621F">
        <w:rPr>
          <w:rFonts w:cs="Arial"/>
          <w:sz w:val="18"/>
          <w:szCs w:val="18"/>
        </w:rPr>
        <w:t>me</w:t>
      </w:r>
      <w:r>
        <w:rPr>
          <w:rFonts w:cs="Arial"/>
          <w:sz w:val="18"/>
          <w:szCs w:val="18"/>
        </w:rPr>
        <w:t>s: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July 31, 2019</w:t>
      </w:r>
    </w:p>
    <w:p w:rsidR="00F011DD" w:rsidRDefault="00F011DD" w:rsidP="000B0483">
      <w:pPr>
        <w:rPr>
          <w:rFonts w:cs="Arial"/>
          <w:sz w:val="18"/>
          <w:szCs w:val="18"/>
        </w:rPr>
      </w:pPr>
    </w:p>
    <w:p w:rsidR="007C02E3" w:rsidRPr="007C02E3" w:rsidRDefault="007C02E3" w:rsidP="000B0483">
      <w:pPr>
        <w:rPr>
          <w:rFonts w:cs="Arial"/>
          <w:sz w:val="18"/>
          <w:szCs w:val="18"/>
        </w:rPr>
      </w:pPr>
    </w:p>
    <w:p w:rsidR="00376D62" w:rsidRPr="007C02E3" w:rsidRDefault="00907095" w:rsidP="00376D62">
      <w:pPr>
        <w:spacing w:after="120" w:line="240" w:lineRule="auto"/>
        <w:rPr>
          <w:rFonts w:cs="Arial"/>
          <w:b/>
          <w:sz w:val="18"/>
          <w:szCs w:val="18"/>
        </w:rPr>
      </w:pPr>
      <w:r w:rsidRPr="007C02E3">
        <w:rPr>
          <w:rFonts w:cs="Arial"/>
          <w:b/>
          <w:sz w:val="18"/>
          <w:szCs w:val="18"/>
        </w:rPr>
        <w:t>Costs</w:t>
      </w:r>
    </w:p>
    <w:p w:rsidR="00F011DD" w:rsidRDefault="005D4CCE" w:rsidP="005D4CCE">
      <w:pPr>
        <w:spacing w:after="120" w:line="240" w:lineRule="auto"/>
        <w:ind w:left="1418" w:hanging="141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MAS ECBM:</w:t>
      </w:r>
      <w:r>
        <w:rPr>
          <w:rFonts w:cs="Arial"/>
          <w:sz w:val="18"/>
          <w:szCs w:val="18"/>
        </w:rPr>
        <w:tab/>
      </w:r>
      <w:r w:rsidR="00F011DD" w:rsidRPr="007C02E3">
        <w:rPr>
          <w:rFonts w:cs="Arial"/>
          <w:sz w:val="18"/>
          <w:szCs w:val="18"/>
        </w:rPr>
        <w:t xml:space="preserve">CHF 30’000, including attendance of all courses, seminars, </w:t>
      </w:r>
      <w:r>
        <w:rPr>
          <w:rFonts w:cs="Arial"/>
          <w:sz w:val="18"/>
          <w:szCs w:val="18"/>
        </w:rPr>
        <w:t>practice-oriented project work</w:t>
      </w:r>
      <w:r w:rsidR="00F011DD" w:rsidRPr="007C02E3">
        <w:rPr>
          <w:rFonts w:cs="Arial"/>
          <w:sz w:val="18"/>
          <w:szCs w:val="18"/>
        </w:rPr>
        <w:t>, all course materials, exams and degree certificate. Travel</w:t>
      </w:r>
      <w:r>
        <w:rPr>
          <w:rFonts w:cs="Arial"/>
          <w:sz w:val="18"/>
          <w:szCs w:val="18"/>
        </w:rPr>
        <w:t>, meal</w:t>
      </w:r>
      <w:r w:rsidR="00F011DD" w:rsidRPr="007C02E3">
        <w:rPr>
          <w:rFonts w:cs="Arial"/>
          <w:sz w:val="18"/>
          <w:szCs w:val="18"/>
        </w:rPr>
        <w:t xml:space="preserve"> and accommodation expenses are not included.</w:t>
      </w:r>
    </w:p>
    <w:p w:rsidR="005D4CCE" w:rsidRPr="007C02E3" w:rsidRDefault="005D4CCE" w:rsidP="005D4CCE">
      <w:pPr>
        <w:spacing w:line="240" w:lineRule="auto"/>
        <w:ind w:left="1418" w:hanging="141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CAS</w:t>
      </w:r>
      <w:r w:rsidR="008677E9">
        <w:rPr>
          <w:rFonts w:cs="Arial"/>
          <w:sz w:val="18"/>
          <w:szCs w:val="18"/>
        </w:rPr>
        <w:t xml:space="preserve"> CBM/EBM</w:t>
      </w:r>
      <w:r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ab/>
        <w:t xml:space="preserve">CHF 8’000, </w:t>
      </w:r>
      <w:r w:rsidRPr="007C02E3">
        <w:rPr>
          <w:rFonts w:cs="Arial"/>
          <w:sz w:val="18"/>
          <w:szCs w:val="18"/>
        </w:rPr>
        <w:t>including attend</w:t>
      </w:r>
      <w:r>
        <w:rPr>
          <w:rFonts w:cs="Arial"/>
          <w:sz w:val="18"/>
          <w:szCs w:val="18"/>
        </w:rPr>
        <w:t xml:space="preserve">ance of all courses, seminars, </w:t>
      </w:r>
      <w:r w:rsidRPr="007C02E3">
        <w:rPr>
          <w:rFonts w:cs="Arial"/>
          <w:sz w:val="18"/>
          <w:szCs w:val="18"/>
        </w:rPr>
        <w:t>all course materials, exams and degree certificate.</w:t>
      </w:r>
    </w:p>
    <w:p w:rsidR="00376D62" w:rsidRDefault="00376D62" w:rsidP="00376D62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</w:rPr>
      </w:pPr>
    </w:p>
    <w:p w:rsidR="007C02E3" w:rsidRPr="007C02E3" w:rsidRDefault="007C02E3" w:rsidP="00376D62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</w:rPr>
      </w:pPr>
    </w:p>
    <w:p w:rsidR="00376D62" w:rsidRPr="007C02E3" w:rsidRDefault="00376D62" w:rsidP="00376D62">
      <w:pPr>
        <w:spacing w:before="60" w:after="120"/>
        <w:rPr>
          <w:rFonts w:cs="Arial"/>
          <w:b/>
          <w:spacing w:val="2"/>
          <w:w w:val="108"/>
          <w:sz w:val="18"/>
          <w:szCs w:val="18"/>
        </w:rPr>
      </w:pPr>
      <w:r w:rsidRPr="007C02E3">
        <w:rPr>
          <w:rFonts w:cs="Arial"/>
          <w:b/>
          <w:sz w:val="18"/>
          <w:szCs w:val="18"/>
        </w:rPr>
        <w:t>Application</w:t>
      </w:r>
      <w:r w:rsidRPr="007C02E3">
        <w:rPr>
          <w:rFonts w:cs="Arial"/>
          <w:b/>
          <w:spacing w:val="2"/>
          <w:w w:val="108"/>
          <w:sz w:val="18"/>
          <w:szCs w:val="18"/>
        </w:rPr>
        <w:t xml:space="preserve"> fee</w:t>
      </w:r>
    </w:p>
    <w:p w:rsidR="00376D62" w:rsidRPr="007C02E3" w:rsidRDefault="00376D62" w:rsidP="00376D62">
      <w:pPr>
        <w:spacing w:before="120"/>
        <w:rPr>
          <w:rFonts w:cs="Arial"/>
          <w:sz w:val="18"/>
          <w:szCs w:val="18"/>
        </w:rPr>
      </w:pPr>
      <w:r w:rsidRPr="007C02E3">
        <w:rPr>
          <w:rFonts w:cs="Arial"/>
          <w:sz w:val="18"/>
          <w:szCs w:val="18"/>
        </w:rPr>
        <w:t xml:space="preserve">By submitting your application, you will be invoiced an application fee/administration processing fee of </w:t>
      </w:r>
    </w:p>
    <w:p w:rsidR="00D440B3" w:rsidRPr="007C02E3" w:rsidRDefault="00376D62" w:rsidP="00EC1D01">
      <w:pPr>
        <w:spacing w:after="120"/>
        <w:rPr>
          <w:rFonts w:cs="Arial"/>
          <w:sz w:val="18"/>
          <w:szCs w:val="18"/>
        </w:rPr>
      </w:pPr>
      <w:r w:rsidRPr="007C02E3">
        <w:rPr>
          <w:rFonts w:cs="Arial"/>
          <w:sz w:val="18"/>
          <w:szCs w:val="18"/>
        </w:rPr>
        <w:t xml:space="preserve">CHF 200.- (non-refundable). </w:t>
      </w:r>
    </w:p>
    <w:p w:rsidR="00D440B3" w:rsidRPr="007C02E3" w:rsidRDefault="00D440B3" w:rsidP="00EC1D01">
      <w:pPr>
        <w:spacing w:after="120"/>
        <w:rPr>
          <w:rFonts w:cs="Arial"/>
          <w:sz w:val="18"/>
          <w:szCs w:val="18"/>
        </w:rPr>
      </w:pPr>
    </w:p>
    <w:p w:rsidR="00C17A74" w:rsidRDefault="00C17A74" w:rsidP="00EC1D01">
      <w:pPr>
        <w:spacing w:after="120"/>
        <w:rPr>
          <w:rFonts w:cs="Arial"/>
        </w:rPr>
      </w:pPr>
    </w:p>
    <w:p w:rsidR="007C02E3" w:rsidRPr="000B0483" w:rsidRDefault="007C02E3" w:rsidP="00EC1D01">
      <w:pPr>
        <w:spacing w:after="120"/>
        <w:rPr>
          <w:rFonts w:cs="Arial"/>
        </w:rPr>
      </w:pPr>
    </w:p>
    <w:p w:rsidR="00C17A74" w:rsidRDefault="00C17A74" w:rsidP="00F36CBD">
      <w:pPr>
        <w:rPr>
          <w:rFonts w:cs="Arial"/>
        </w:rPr>
      </w:pPr>
    </w:p>
    <w:p w:rsidR="00F36CBD" w:rsidRPr="00C17A74" w:rsidRDefault="00F36CBD" w:rsidP="00F36CBD">
      <w:pPr>
        <w:rPr>
          <w:rFonts w:cs="Arial"/>
          <w:i/>
        </w:rPr>
      </w:pPr>
      <w:r w:rsidRPr="00C17A74">
        <w:rPr>
          <w:rFonts w:cs="Arial"/>
          <w:i/>
        </w:rPr>
        <w:t>I herewith certify that all the information I have given in this form is true and</w:t>
      </w:r>
      <w:r w:rsidR="00774A12">
        <w:rPr>
          <w:rFonts w:cs="Arial"/>
          <w:i/>
        </w:rPr>
        <w:t xml:space="preserve"> correct </w:t>
      </w:r>
      <w:r w:rsidR="00F671F8" w:rsidRPr="00C17A74">
        <w:rPr>
          <w:rFonts w:cs="Arial"/>
          <w:i/>
        </w:rPr>
        <w:t xml:space="preserve">and </w:t>
      </w:r>
      <w:r w:rsidR="00774A12">
        <w:rPr>
          <w:rFonts w:cs="Arial"/>
          <w:i/>
        </w:rPr>
        <w:t xml:space="preserve">that </w:t>
      </w:r>
      <w:r w:rsidR="00F671F8" w:rsidRPr="00C17A74">
        <w:rPr>
          <w:rFonts w:cs="Arial"/>
          <w:i/>
        </w:rPr>
        <w:t>I consider this application as binding.</w:t>
      </w:r>
    </w:p>
    <w:p w:rsidR="007C02E3" w:rsidRPr="000B0483" w:rsidRDefault="007C02E3" w:rsidP="00F36CBD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6CBD" w:rsidRPr="000B0483" w:rsidTr="004D2549">
        <w:tc>
          <w:tcPr>
            <w:tcW w:w="4531" w:type="dxa"/>
          </w:tcPr>
          <w:p w:rsidR="00F36CBD" w:rsidRDefault="00F36CBD" w:rsidP="004D2549">
            <w:pPr>
              <w:rPr>
                <w:rFonts w:cs="Arial"/>
              </w:rPr>
            </w:pPr>
          </w:p>
          <w:sdt>
            <w:sdtPr>
              <w:rPr>
                <w:rFonts w:cs="Arial"/>
              </w:rPr>
              <w:id w:val="98300671"/>
              <w:placeholder>
                <w:docPart w:val="DefaultPlaceholder_-1854013440"/>
              </w:placeholder>
            </w:sdtPr>
            <w:sdtEndPr/>
            <w:sdtContent>
              <w:p w:rsidR="007C02E3" w:rsidRPr="000B0483" w:rsidRDefault="00F6521C" w:rsidP="004D2549">
                <w:pPr>
                  <w:rPr>
                    <w:rFonts w:cs="Arial"/>
                  </w:rPr>
                </w:pPr>
                <w:r w:rsidRPr="000B0483">
                  <w:rPr>
                    <w:rFonts w:cs="Arial"/>
                  </w:rPr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bookmarkStart w:id="44" w:name="Text27"/>
                <w:r w:rsidRPr="000B0483">
                  <w:rPr>
                    <w:rFonts w:cs="Arial"/>
                  </w:rPr>
                  <w:instrText xml:space="preserve"> FORMTEXT </w:instrText>
                </w:r>
                <w:r w:rsidRPr="000B0483">
                  <w:rPr>
                    <w:rFonts w:cs="Arial"/>
                  </w:rPr>
                </w:r>
                <w:r w:rsidRPr="000B0483">
                  <w:rPr>
                    <w:rFonts w:cs="Arial"/>
                  </w:rPr>
                  <w:fldChar w:fldCharType="separate"/>
                </w:r>
                <w:r w:rsidRPr="000B0483">
                  <w:rPr>
                    <w:rFonts w:cs="Arial"/>
                    <w:noProof/>
                  </w:rPr>
                  <w:t> </w:t>
                </w:r>
                <w:r w:rsidRPr="000B0483">
                  <w:rPr>
                    <w:rFonts w:cs="Arial"/>
                    <w:noProof/>
                  </w:rPr>
                  <w:t> </w:t>
                </w:r>
                <w:r w:rsidRPr="000B0483">
                  <w:rPr>
                    <w:rFonts w:cs="Arial"/>
                    <w:noProof/>
                  </w:rPr>
                  <w:t> </w:t>
                </w:r>
                <w:r w:rsidRPr="000B0483">
                  <w:rPr>
                    <w:rFonts w:cs="Arial"/>
                    <w:noProof/>
                  </w:rPr>
                  <w:t> </w:t>
                </w:r>
                <w:r w:rsidRPr="000B0483">
                  <w:rPr>
                    <w:rFonts w:cs="Arial"/>
                    <w:noProof/>
                  </w:rPr>
                  <w:t> </w:t>
                </w:r>
                <w:r w:rsidRPr="000B0483">
                  <w:rPr>
                    <w:rFonts w:cs="Arial"/>
                  </w:rPr>
                  <w:fldChar w:fldCharType="end"/>
                </w:r>
              </w:p>
              <w:bookmarkEnd w:id="44" w:displacedByCustomXml="next"/>
            </w:sdtContent>
          </w:sdt>
          <w:p w:rsidR="00F36CBD" w:rsidRPr="000B0483" w:rsidRDefault="00F36CBD" w:rsidP="004D2549">
            <w:pPr>
              <w:rPr>
                <w:rFonts w:cs="Arial"/>
              </w:rPr>
            </w:pPr>
          </w:p>
          <w:p w:rsidR="00F36CBD" w:rsidRPr="000B0483" w:rsidRDefault="00F36CBD" w:rsidP="004D2549">
            <w:pPr>
              <w:rPr>
                <w:rFonts w:cs="Arial"/>
              </w:rPr>
            </w:pPr>
            <w:r w:rsidRPr="000B0483">
              <w:rPr>
                <w:rFonts w:cs="Arial"/>
              </w:rPr>
              <w:t>Place/Date:</w:t>
            </w:r>
          </w:p>
        </w:tc>
        <w:tc>
          <w:tcPr>
            <w:tcW w:w="4531" w:type="dxa"/>
          </w:tcPr>
          <w:p w:rsidR="00F36CBD" w:rsidRDefault="00F36CBD" w:rsidP="004D2549">
            <w:pPr>
              <w:rPr>
                <w:rFonts w:cs="Arial"/>
                <w:lang w:val="de-CH"/>
              </w:rPr>
            </w:pPr>
          </w:p>
          <w:sdt>
            <w:sdtPr>
              <w:rPr>
                <w:rFonts w:cs="Arial"/>
                <w:lang w:val="de-CH"/>
              </w:rPr>
              <w:id w:val="-1949919270"/>
              <w:placeholder>
                <w:docPart w:val="DefaultPlaceholder_-1854013440"/>
              </w:placeholder>
            </w:sdtPr>
            <w:sdtEndPr/>
            <w:sdtContent>
              <w:p w:rsidR="00F36CBD" w:rsidRPr="000B0483" w:rsidRDefault="00F36CBD" w:rsidP="004D2549">
                <w:pPr>
                  <w:rPr>
                    <w:rFonts w:cs="Arial"/>
                    <w:lang w:val="de-CH"/>
                  </w:rPr>
                </w:pPr>
                <w:r w:rsidRPr="000B0483">
                  <w:rPr>
                    <w:rFonts w:cs="Arial"/>
                    <w:lang w:val="de-CH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bookmarkStart w:id="45" w:name="Text43"/>
                <w:r w:rsidRPr="000B0483">
                  <w:rPr>
                    <w:rFonts w:cs="Arial"/>
                    <w:lang w:val="de-CH"/>
                  </w:rPr>
                  <w:instrText xml:space="preserve"> FORMTEXT </w:instrText>
                </w:r>
                <w:r w:rsidRPr="000B0483">
                  <w:rPr>
                    <w:rFonts w:cs="Arial"/>
                    <w:lang w:val="de-CH"/>
                  </w:rPr>
                </w:r>
                <w:r w:rsidRPr="000B0483">
                  <w:rPr>
                    <w:rFonts w:cs="Arial"/>
                    <w:lang w:val="de-CH"/>
                  </w:rPr>
                  <w:fldChar w:fldCharType="separate"/>
                </w:r>
                <w:r w:rsidRPr="000B0483">
                  <w:rPr>
                    <w:rFonts w:cs="Arial"/>
                    <w:noProof/>
                    <w:lang w:val="de-CH"/>
                  </w:rPr>
                  <w:t> </w:t>
                </w:r>
                <w:r w:rsidRPr="000B0483">
                  <w:rPr>
                    <w:rFonts w:cs="Arial"/>
                    <w:noProof/>
                    <w:lang w:val="de-CH"/>
                  </w:rPr>
                  <w:t> </w:t>
                </w:r>
                <w:r w:rsidRPr="000B0483">
                  <w:rPr>
                    <w:rFonts w:cs="Arial"/>
                    <w:noProof/>
                    <w:lang w:val="de-CH"/>
                  </w:rPr>
                  <w:t> </w:t>
                </w:r>
                <w:r w:rsidRPr="000B0483">
                  <w:rPr>
                    <w:rFonts w:cs="Arial"/>
                    <w:noProof/>
                    <w:lang w:val="de-CH"/>
                  </w:rPr>
                  <w:t> </w:t>
                </w:r>
                <w:r w:rsidRPr="000B0483">
                  <w:rPr>
                    <w:rFonts w:cs="Arial"/>
                    <w:noProof/>
                    <w:lang w:val="de-CH"/>
                  </w:rPr>
                  <w:t> </w:t>
                </w:r>
                <w:r w:rsidRPr="000B0483">
                  <w:rPr>
                    <w:rFonts w:cs="Arial"/>
                    <w:lang w:val="de-CH"/>
                  </w:rPr>
                  <w:fldChar w:fldCharType="end"/>
                </w:r>
              </w:p>
              <w:bookmarkEnd w:id="45" w:displacedByCustomXml="next"/>
            </w:sdtContent>
          </w:sdt>
          <w:p w:rsidR="00F6521C" w:rsidRDefault="00F6521C" w:rsidP="004D2549">
            <w:pPr>
              <w:rPr>
                <w:rFonts w:cs="Arial"/>
              </w:rPr>
            </w:pPr>
          </w:p>
          <w:p w:rsidR="00F36CBD" w:rsidRPr="000B0483" w:rsidRDefault="00F36CBD" w:rsidP="004D2549">
            <w:pPr>
              <w:rPr>
                <w:rFonts w:cs="Arial"/>
              </w:rPr>
            </w:pPr>
            <w:r w:rsidRPr="000B0483">
              <w:rPr>
                <w:rFonts w:cs="Arial"/>
              </w:rPr>
              <w:t>Signature:</w:t>
            </w:r>
          </w:p>
        </w:tc>
      </w:tr>
    </w:tbl>
    <w:p w:rsidR="00091298" w:rsidRPr="000B0483" w:rsidRDefault="00F36CBD" w:rsidP="00971F74">
      <w:pPr>
        <w:spacing w:after="120"/>
        <w:rPr>
          <w:rFonts w:cs="Arial"/>
        </w:rPr>
      </w:pPr>
      <w:r w:rsidRPr="000B0483">
        <w:rPr>
          <w:rFonts w:cs="Arial"/>
        </w:rPr>
        <w:t xml:space="preserve"> </w:t>
      </w:r>
    </w:p>
    <w:p w:rsidR="00907095" w:rsidRPr="000B0483" w:rsidRDefault="00907095" w:rsidP="00907095">
      <w:pPr>
        <w:pBdr>
          <w:bottom w:val="single" w:sz="4" w:space="1" w:color="auto"/>
        </w:pBdr>
        <w:spacing w:after="120"/>
        <w:rPr>
          <w:rFonts w:cs="Arial"/>
        </w:rPr>
      </w:pPr>
    </w:p>
    <w:p w:rsidR="007C02E3" w:rsidRDefault="007C02E3" w:rsidP="007C02E3">
      <w:pPr>
        <w:spacing w:before="120"/>
        <w:rPr>
          <w:rFonts w:cs="Arial"/>
          <w:b/>
        </w:rPr>
      </w:pPr>
    </w:p>
    <w:p w:rsidR="00907095" w:rsidRPr="000B0483" w:rsidRDefault="00907095" w:rsidP="00907095">
      <w:pPr>
        <w:spacing w:before="240" w:after="120"/>
        <w:rPr>
          <w:rFonts w:cs="Arial"/>
          <w:b/>
        </w:rPr>
      </w:pPr>
      <w:r w:rsidRPr="000B0483">
        <w:rPr>
          <w:rFonts w:cs="Arial"/>
          <w:b/>
        </w:rPr>
        <w:t>Submission</w:t>
      </w:r>
    </w:p>
    <w:p w:rsidR="00907095" w:rsidRPr="000B0483" w:rsidRDefault="00907095" w:rsidP="00907095">
      <w:pPr>
        <w:spacing w:before="120" w:after="120"/>
        <w:rPr>
          <w:rFonts w:cs="Arial"/>
        </w:rPr>
      </w:pPr>
      <w:r w:rsidRPr="000B0483">
        <w:rPr>
          <w:rFonts w:cs="Arial"/>
        </w:rPr>
        <w:t>Please submit the completed application form and all additional documents either by email to:</w:t>
      </w:r>
    </w:p>
    <w:p w:rsidR="00907095" w:rsidRPr="000B0483" w:rsidRDefault="005B1813" w:rsidP="00907095">
      <w:pPr>
        <w:spacing w:before="120" w:after="120"/>
        <w:rPr>
          <w:rFonts w:cs="Arial"/>
          <w:b/>
          <w:color w:val="000000" w:themeColor="text1"/>
        </w:rPr>
      </w:pPr>
      <w:hyperlink r:id="rId8" w:history="1">
        <w:r w:rsidR="00F6521C" w:rsidRPr="00F6521C">
          <w:rPr>
            <w:rStyle w:val="Hyperlink"/>
            <w:rFonts w:cs="Arial"/>
            <w:b/>
            <w:color w:val="auto"/>
            <w:u w:val="none"/>
          </w:rPr>
          <w:t>info_ecbm@business.uzh.ch</w:t>
        </w:r>
      </w:hyperlink>
      <w:r w:rsidR="00D440B3" w:rsidRPr="000B0483">
        <w:rPr>
          <w:rFonts w:cs="Arial"/>
          <w:b/>
          <w:color w:val="000000" w:themeColor="text1"/>
        </w:rPr>
        <w:t xml:space="preserve"> </w:t>
      </w:r>
      <w:r w:rsidR="00907095" w:rsidRPr="000B0483">
        <w:rPr>
          <w:rFonts w:cs="Arial"/>
        </w:rPr>
        <w:t xml:space="preserve">or by post mail to: </w:t>
      </w:r>
    </w:p>
    <w:p w:rsidR="00907095" w:rsidRPr="000B0483" w:rsidRDefault="00907095" w:rsidP="00907095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0B0483">
        <w:rPr>
          <w:rFonts w:cs="Arial"/>
        </w:rPr>
        <w:t xml:space="preserve">University of Zurich </w:t>
      </w:r>
    </w:p>
    <w:p w:rsidR="00907095" w:rsidRPr="000B0483" w:rsidRDefault="00907095" w:rsidP="00907095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0B0483">
        <w:rPr>
          <w:rFonts w:cs="Arial"/>
        </w:rPr>
        <w:t>MAS European and Chinese Business Management</w:t>
      </w:r>
    </w:p>
    <w:p w:rsidR="00907095" w:rsidRPr="000B0483" w:rsidRDefault="008677E9" w:rsidP="00907095">
      <w:pPr>
        <w:autoSpaceDE w:val="0"/>
        <w:autoSpaceDN w:val="0"/>
        <w:adjustRightInd w:val="0"/>
        <w:spacing w:line="240" w:lineRule="auto"/>
        <w:rPr>
          <w:rFonts w:cs="Arial"/>
          <w:lang w:val="de-CH"/>
        </w:rPr>
      </w:pPr>
      <w:r>
        <w:rPr>
          <w:rFonts w:cs="Arial"/>
          <w:lang w:val="de-CH"/>
        </w:rPr>
        <w:t>Madelaine Wiebalck</w:t>
      </w:r>
    </w:p>
    <w:p w:rsidR="00907095" w:rsidRPr="000B0483" w:rsidRDefault="00907095" w:rsidP="00907095">
      <w:pPr>
        <w:autoSpaceDE w:val="0"/>
        <w:autoSpaceDN w:val="0"/>
        <w:adjustRightInd w:val="0"/>
        <w:spacing w:line="240" w:lineRule="auto"/>
        <w:rPr>
          <w:rFonts w:cs="Arial"/>
          <w:lang w:val="de-CH"/>
        </w:rPr>
      </w:pPr>
      <w:r w:rsidRPr="000B0483">
        <w:rPr>
          <w:rFonts w:cs="Arial"/>
          <w:lang w:val="de-CH"/>
        </w:rPr>
        <w:t>Plattenstrasse 14</w:t>
      </w:r>
    </w:p>
    <w:p w:rsidR="00907095" w:rsidRPr="000B0483" w:rsidRDefault="00907095" w:rsidP="00907095">
      <w:pPr>
        <w:autoSpaceDE w:val="0"/>
        <w:autoSpaceDN w:val="0"/>
        <w:adjustRightInd w:val="0"/>
        <w:spacing w:line="240" w:lineRule="auto"/>
        <w:rPr>
          <w:rFonts w:cs="Arial"/>
          <w:lang w:val="de-CH"/>
        </w:rPr>
      </w:pPr>
      <w:r w:rsidRPr="000B0483">
        <w:rPr>
          <w:rFonts w:cs="Arial"/>
          <w:lang w:val="de-CH"/>
        </w:rPr>
        <w:t>CH-8032 Zurich</w:t>
      </w:r>
    </w:p>
    <w:p w:rsidR="009436AB" w:rsidRPr="000B0483" w:rsidRDefault="009436AB" w:rsidP="00D440B3">
      <w:pPr>
        <w:autoSpaceDE w:val="0"/>
        <w:autoSpaceDN w:val="0"/>
        <w:adjustRightInd w:val="0"/>
        <w:spacing w:line="240" w:lineRule="auto"/>
        <w:rPr>
          <w:rFonts w:cs="Arial"/>
          <w:lang w:val="de-CH"/>
        </w:rPr>
      </w:pPr>
      <w:r>
        <w:rPr>
          <w:rFonts w:cs="Arial"/>
          <w:lang w:val="de-CH"/>
        </w:rPr>
        <w:t>Switzerland</w:t>
      </w:r>
    </w:p>
    <w:sectPr w:rsidR="009436AB" w:rsidRPr="000B0483" w:rsidSect="005D4CCE">
      <w:headerReference w:type="default" r:id="rId9"/>
      <w:headerReference w:type="first" r:id="rId10"/>
      <w:pgSz w:w="11906" w:h="16838" w:code="9"/>
      <w:pgMar w:top="2410" w:right="907" w:bottom="851" w:left="851" w:header="522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298" w:rsidRDefault="00091298">
      <w:r>
        <w:separator/>
      </w:r>
    </w:p>
  </w:endnote>
  <w:endnote w:type="continuationSeparator" w:id="0">
    <w:p w:rsidR="00091298" w:rsidRDefault="0009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298" w:rsidRDefault="00091298">
      <w:r>
        <w:separator/>
      </w:r>
    </w:p>
  </w:footnote>
  <w:footnote w:type="continuationSeparator" w:id="0">
    <w:p w:rsidR="00091298" w:rsidRDefault="00091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EBD" w:rsidRDefault="00A038B9" w:rsidP="00AD5EBD">
    <w:pPr>
      <w:pStyle w:val="Kopfzeile"/>
    </w:pPr>
    <w:r>
      <w:rPr>
        <w:noProof/>
        <w:lang w:val="de-CH" w:eastAsia="zh-CN"/>
      </w:rPr>
      <w:drawing>
        <wp:anchor distT="0" distB="0" distL="114300" distR="114300" simplePos="0" relativeHeight="251659776" behindDoc="0" locked="1" layoutInCell="1" allowOverlap="1" wp14:anchorId="2836D0D8" wp14:editId="43792215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2026920" cy="684530"/>
          <wp:effectExtent l="0" t="0" r="5080" b="1270"/>
          <wp:wrapNone/>
          <wp:docPr id="8" name="Bild 19" descr="uzh_logo_e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zh_logo_e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zh-CN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5F76F5A" wp14:editId="6077B526">
              <wp:simplePos x="0" y="0"/>
              <wp:positionH relativeFrom="page">
                <wp:posOffset>4857750</wp:posOffset>
              </wp:positionH>
              <wp:positionV relativeFrom="page">
                <wp:posOffset>333375</wp:posOffset>
              </wp:positionV>
              <wp:extent cx="2124075" cy="695325"/>
              <wp:effectExtent l="0" t="0" r="9525" b="952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7C0" w:rsidRPr="00F36CBD" w:rsidRDefault="004A67C0" w:rsidP="004A67C0">
                          <w:pPr>
                            <w:pStyle w:val="Universittseinheit"/>
                            <w:rPr>
                              <w:rFonts w:cs="Arial"/>
                            </w:rPr>
                          </w:pPr>
                          <w:r w:rsidRPr="00F36CBD">
                            <w:rPr>
                              <w:rFonts w:cs="Arial"/>
                            </w:rPr>
                            <w:t>Master of Advanced Studies European and Chinese Business Management</w:t>
                          </w:r>
                        </w:p>
                        <w:p w:rsidR="00AD5EBD" w:rsidRDefault="00AD5EBD" w:rsidP="00AD5EBD">
                          <w:pPr>
                            <w:pStyle w:val="Absender"/>
                          </w:pPr>
                        </w:p>
                        <w:p w:rsidR="00AD5EBD" w:rsidRPr="0084116D" w:rsidRDefault="00AD5EBD" w:rsidP="00AD5EBD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76F5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2.5pt;margin-top:26.25pt;width:167.25pt;height:54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" filled="f" stroked="f">
              <v:textbox inset="0,0,0,0">
                <w:txbxContent>
                  <w:p w:rsidR="004A67C0" w:rsidRPr="00F36CBD" w:rsidRDefault="004A67C0" w:rsidP="004A67C0">
                    <w:pPr>
                      <w:pStyle w:val="Universittseinheit"/>
                      <w:rPr>
                        <w:rFonts w:cs="Arial"/>
                      </w:rPr>
                    </w:pPr>
                    <w:r w:rsidRPr="00F36CBD">
                      <w:rPr>
                        <w:rFonts w:cs="Arial"/>
                      </w:rPr>
                      <w:t>Master of Advanced Studies European and Chinese Business Management</w:t>
                    </w:r>
                  </w:p>
                  <w:p w:rsidR="00AD5EBD" w:rsidRDefault="00AD5EBD" w:rsidP="00AD5EBD">
                    <w:pPr>
                      <w:pStyle w:val="Absender"/>
                    </w:pPr>
                  </w:p>
                  <w:p w:rsidR="00AD5EBD" w:rsidRPr="0084116D" w:rsidRDefault="00AD5EBD" w:rsidP="00AD5EBD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EBD" w:rsidRDefault="00A038B9">
    <w:pPr>
      <w:pStyle w:val="Kopfzeile"/>
    </w:pPr>
    <w:r>
      <w:rPr>
        <w:noProof/>
        <w:lang w:val="de-CH" w:eastAsia="zh-CN"/>
      </w:rPr>
      <w:drawing>
        <wp:anchor distT="0" distB="0" distL="114300" distR="114300" simplePos="0" relativeHeight="251658752" behindDoc="0" locked="1" layoutInCell="1" allowOverlap="1" wp14:anchorId="7083A6EF" wp14:editId="05A8160A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2026920" cy="684530"/>
          <wp:effectExtent l="0" t="0" r="5080" b="1270"/>
          <wp:wrapNone/>
          <wp:docPr id="10" name="Bild 18" descr="uzh_logo_e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zh_logo_e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zh-CN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1C6230D0" wp14:editId="7DF7515C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403985"/>
              <wp:effectExtent l="0" t="1270" r="0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7C0" w:rsidRPr="00F36CBD" w:rsidRDefault="004A67C0" w:rsidP="004A67C0">
                          <w:pPr>
                            <w:pStyle w:val="Universittseinheit"/>
                            <w:rPr>
                              <w:rFonts w:cs="Arial"/>
                            </w:rPr>
                          </w:pPr>
                          <w:r w:rsidRPr="00F36CBD">
                            <w:rPr>
                              <w:rFonts w:cs="Arial"/>
                            </w:rPr>
                            <w:t>Master of Advanced Studies European and Chinese Business Management</w:t>
                          </w:r>
                        </w:p>
                        <w:p w:rsidR="004A67C0" w:rsidRPr="00F36CBD" w:rsidRDefault="004A67C0" w:rsidP="004A67C0">
                          <w:pPr>
                            <w:pStyle w:val="Absender"/>
                            <w:rPr>
                              <w:rFonts w:cs="Arial"/>
                            </w:rPr>
                          </w:pPr>
                        </w:p>
                        <w:p w:rsidR="004A67C0" w:rsidRPr="00F36CBD" w:rsidRDefault="004A67C0" w:rsidP="004A67C0">
                          <w:pPr>
                            <w:pStyle w:val="Absender"/>
                            <w:rPr>
                              <w:rFonts w:cs="Arial"/>
                            </w:rPr>
                          </w:pPr>
                          <w:r w:rsidRPr="00F36CBD">
                            <w:rPr>
                              <w:rFonts w:cs="Arial"/>
                            </w:rPr>
                            <w:t>University of Zurich</w:t>
                          </w:r>
                        </w:p>
                        <w:p w:rsidR="004A67C0" w:rsidRPr="00F36CBD" w:rsidRDefault="004A67C0" w:rsidP="004A67C0">
                          <w:pPr>
                            <w:pStyle w:val="Absender"/>
                            <w:rPr>
                              <w:rFonts w:cs="Arial"/>
                            </w:rPr>
                          </w:pPr>
                          <w:r w:rsidRPr="00F36CBD">
                            <w:rPr>
                              <w:rFonts w:cs="Arial"/>
                            </w:rPr>
                            <w:t>Faculty of Business, Economics and Informatics</w:t>
                          </w:r>
                        </w:p>
                        <w:p w:rsidR="004A67C0" w:rsidRPr="00F36CBD" w:rsidRDefault="004A67C0" w:rsidP="004A67C0">
                          <w:pPr>
                            <w:pStyle w:val="Absender"/>
                            <w:rPr>
                              <w:rFonts w:cs="Arial"/>
                            </w:rPr>
                          </w:pPr>
                          <w:r w:rsidRPr="00F36CBD">
                            <w:rPr>
                              <w:rFonts w:cs="Arial"/>
                            </w:rPr>
                            <w:t>in cooperation with New Huadu Business School</w:t>
                          </w:r>
                        </w:p>
                        <w:p w:rsidR="004A67C0" w:rsidRPr="00F36CBD" w:rsidRDefault="004A67C0" w:rsidP="004A67C0">
                          <w:pPr>
                            <w:pStyle w:val="Absender"/>
                            <w:rPr>
                              <w:rFonts w:cs="Arial"/>
                              <w:lang w:val="de-CH"/>
                            </w:rPr>
                          </w:pPr>
                          <w:r w:rsidRPr="00F36CBD">
                            <w:rPr>
                              <w:rFonts w:cs="Arial"/>
                              <w:lang w:val="de-CH"/>
                            </w:rPr>
                            <w:t>Plattenstrasse 14</w:t>
                          </w:r>
                        </w:p>
                        <w:p w:rsidR="004A67C0" w:rsidRPr="00F36CBD" w:rsidRDefault="004A67C0" w:rsidP="004A67C0">
                          <w:pPr>
                            <w:pStyle w:val="Absender"/>
                            <w:rPr>
                              <w:rFonts w:cs="Arial"/>
                              <w:lang w:val="de-CH"/>
                            </w:rPr>
                          </w:pPr>
                          <w:r w:rsidRPr="00F36CBD">
                            <w:rPr>
                              <w:rFonts w:cs="Arial"/>
                              <w:lang w:val="de-CH"/>
                            </w:rPr>
                            <w:t xml:space="preserve">CH-8032 Zurich </w:t>
                          </w:r>
                        </w:p>
                        <w:p w:rsidR="004A67C0" w:rsidRPr="00F6521C" w:rsidRDefault="005B1813" w:rsidP="004A67C0">
                          <w:pPr>
                            <w:pStyle w:val="Absender"/>
                            <w:rPr>
                              <w:rFonts w:cs="Arial"/>
                              <w:lang w:val="de-CH"/>
                            </w:rPr>
                          </w:pPr>
                          <w:hyperlink r:id="rId2" w:history="1">
                            <w:r w:rsidR="00F6521C" w:rsidRPr="00F6521C">
                              <w:rPr>
                                <w:rStyle w:val="Hyperlink"/>
                                <w:rFonts w:cs="Arial"/>
                                <w:color w:val="auto"/>
                                <w:u w:val="none"/>
                                <w:lang w:val="de-CH"/>
                              </w:rPr>
                              <w:t>www.ecbm.uzh.ch</w:t>
                            </w:r>
                          </w:hyperlink>
                        </w:p>
                        <w:p w:rsidR="00F6521C" w:rsidRPr="00F36CBD" w:rsidRDefault="00F6521C" w:rsidP="004A67C0">
                          <w:pPr>
                            <w:pStyle w:val="Absender"/>
                            <w:rPr>
                              <w:rFonts w:cs="Arial"/>
                              <w:lang w:val="de-CH"/>
                            </w:rPr>
                          </w:pPr>
                          <w:r>
                            <w:rPr>
                              <w:rFonts w:cs="Arial"/>
                              <w:lang w:val="de-CH"/>
                            </w:rPr>
                            <w:t>info_ecbm@business.uzh.ch</w:t>
                          </w:r>
                        </w:p>
                        <w:p w:rsidR="00AD5EBD" w:rsidRPr="007D3020" w:rsidRDefault="00AD5EBD" w:rsidP="00AD5EBD">
                          <w:pPr>
                            <w:pStyle w:val="Absender"/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230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82.75pt;margin-top:26.1pt;width:167.25pt;height:110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" filled="f" stroked="f">
              <v:textbox inset="0,0,0,0">
                <w:txbxContent>
                  <w:p w:rsidR="004A67C0" w:rsidRPr="00F36CBD" w:rsidRDefault="004A67C0" w:rsidP="004A67C0">
                    <w:pPr>
                      <w:pStyle w:val="Universittseinheit"/>
                      <w:rPr>
                        <w:rFonts w:cs="Arial"/>
                      </w:rPr>
                    </w:pPr>
                    <w:r w:rsidRPr="00F36CBD">
                      <w:rPr>
                        <w:rFonts w:cs="Arial"/>
                      </w:rPr>
                      <w:t>Master of Advanced Studies European and Chinese Business Management</w:t>
                    </w:r>
                  </w:p>
                  <w:p w:rsidR="004A67C0" w:rsidRPr="00F36CBD" w:rsidRDefault="004A67C0" w:rsidP="004A67C0">
                    <w:pPr>
                      <w:pStyle w:val="Absender"/>
                      <w:rPr>
                        <w:rFonts w:cs="Arial"/>
                      </w:rPr>
                    </w:pPr>
                  </w:p>
                  <w:p w:rsidR="004A67C0" w:rsidRPr="00F36CBD" w:rsidRDefault="004A67C0" w:rsidP="004A67C0">
                    <w:pPr>
                      <w:pStyle w:val="Absender"/>
                      <w:rPr>
                        <w:rFonts w:cs="Arial"/>
                      </w:rPr>
                    </w:pPr>
                    <w:r w:rsidRPr="00F36CBD">
                      <w:rPr>
                        <w:rFonts w:cs="Arial"/>
                      </w:rPr>
                      <w:t>University of Zurich</w:t>
                    </w:r>
                  </w:p>
                  <w:p w:rsidR="004A67C0" w:rsidRPr="00F36CBD" w:rsidRDefault="004A67C0" w:rsidP="004A67C0">
                    <w:pPr>
                      <w:pStyle w:val="Absender"/>
                      <w:rPr>
                        <w:rFonts w:cs="Arial"/>
                      </w:rPr>
                    </w:pPr>
                    <w:r w:rsidRPr="00F36CBD">
                      <w:rPr>
                        <w:rFonts w:cs="Arial"/>
                      </w:rPr>
                      <w:t>Faculty of Business, Economics and Informatics</w:t>
                    </w:r>
                  </w:p>
                  <w:p w:rsidR="004A67C0" w:rsidRPr="00F36CBD" w:rsidRDefault="004A67C0" w:rsidP="004A67C0">
                    <w:pPr>
                      <w:pStyle w:val="Absender"/>
                      <w:rPr>
                        <w:rFonts w:cs="Arial"/>
                      </w:rPr>
                    </w:pPr>
                    <w:r w:rsidRPr="00F36CBD">
                      <w:rPr>
                        <w:rFonts w:cs="Arial"/>
                      </w:rPr>
                      <w:t xml:space="preserve">in cooperation with New </w:t>
                    </w:r>
                    <w:proofErr w:type="spellStart"/>
                    <w:r w:rsidRPr="00F36CBD">
                      <w:rPr>
                        <w:rFonts w:cs="Arial"/>
                      </w:rPr>
                      <w:t>Huadu</w:t>
                    </w:r>
                    <w:proofErr w:type="spellEnd"/>
                    <w:r w:rsidRPr="00F36CBD">
                      <w:rPr>
                        <w:rFonts w:cs="Arial"/>
                      </w:rPr>
                      <w:t xml:space="preserve"> Business School</w:t>
                    </w:r>
                  </w:p>
                  <w:p w:rsidR="004A67C0" w:rsidRPr="00F36CBD" w:rsidRDefault="004A67C0" w:rsidP="004A67C0">
                    <w:pPr>
                      <w:pStyle w:val="Absender"/>
                      <w:rPr>
                        <w:rFonts w:cs="Arial"/>
                        <w:lang w:val="de-CH"/>
                      </w:rPr>
                    </w:pPr>
                    <w:r w:rsidRPr="00F36CBD">
                      <w:rPr>
                        <w:rFonts w:cs="Arial"/>
                        <w:lang w:val="de-CH"/>
                      </w:rPr>
                      <w:t>Plattenstrasse 14</w:t>
                    </w:r>
                  </w:p>
                  <w:p w:rsidR="004A67C0" w:rsidRPr="00F36CBD" w:rsidRDefault="004A67C0" w:rsidP="004A67C0">
                    <w:pPr>
                      <w:pStyle w:val="Absender"/>
                      <w:rPr>
                        <w:rFonts w:cs="Arial"/>
                        <w:lang w:val="de-CH"/>
                      </w:rPr>
                    </w:pPr>
                    <w:r w:rsidRPr="00F36CBD">
                      <w:rPr>
                        <w:rFonts w:cs="Arial"/>
                        <w:lang w:val="de-CH"/>
                      </w:rPr>
                      <w:t xml:space="preserve">CH-8032 </w:t>
                    </w:r>
                    <w:proofErr w:type="spellStart"/>
                    <w:r w:rsidRPr="00F36CBD">
                      <w:rPr>
                        <w:rFonts w:cs="Arial"/>
                        <w:lang w:val="de-CH"/>
                      </w:rPr>
                      <w:t>Zurich</w:t>
                    </w:r>
                    <w:proofErr w:type="spellEnd"/>
                    <w:r w:rsidRPr="00F36CBD">
                      <w:rPr>
                        <w:rFonts w:cs="Arial"/>
                        <w:lang w:val="de-CH"/>
                      </w:rPr>
                      <w:t xml:space="preserve"> </w:t>
                    </w:r>
                  </w:p>
                  <w:p w:rsidR="004A67C0" w:rsidRPr="00F6521C" w:rsidRDefault="00F6521C" w:rsidP="004A67C0">
                    <w:pPr>
                      <w:pStyle w:val="Absender"/>
                      <w:rPr>
                        <w:rFonts w:cs="Arial"/>
                        <w:lang w:val="de-CH"/>
                      </w:rPr>
                    </w:pPr>
                    <w:hyperlink r:id="rId4" w:history="1">
                      <w:r w:rsidRPr="00F6521C">
                        <w:rPr>
                          <w:rStyle w:val="Hyperlink"/>
                          <w:rFonts w:cs="Arial"/>
                          <w:color w:val="auto"/>
                          <w:u w:val="none"/>
                          <w:lang w:val="de-CH"/>
                        </w:rPr>
                        <w:t>www.ecbm.uzh.ch</w:t>
                      </w:r>
                    </w:hyperlink>
                  </w:p>
                  <w:p w:rsidR="00F6521C" w:rsidRPr="00F36CBD" w:rsidRDefault="00F6521C" w:rsidP="004A67C0">
                    <w:pPr>
                      <w:pStyle w:val="Absender"/>
                      <w:rPr>
                        <w:rFonts w:cs="Arial"/>
                        <w:lang w:val="de-CH"/>
                      </w:rPr>
                    </w:pPr>
                    <w:r>
                      <w:rPr>
                        <w:rFonts w:cs="Arial"/>
                        <w:lang w:val="de-CH"/>
                      </w:rPr>
                      <w:t>info_ecbm@business.uzh.ch</w:t>
                    </w:r>
                  </w:p>
                  <w:p w:rsidR="00AD5EBD" w:rsidRPr="007D3020" w:rsidRDefault="00AD5EBD" w:rsidP="00AD5EBD">
                    <w:pPr>
                      <w:pStyle w:val="Absender"/>
                      <w:rPr>
                        <w:lang w:val="de-CH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0460C">
      <w:rPr>
        <w:noProof/>
        <w:lang w:val="de-DE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0F49"/>
    <w:multiLevelType w:val="hybridMultilevel"/>
    <w:tmpl w:val="DD0CBE00"/>
    <w:lvl w:ilvl="0" w:tplc="32368AE4">
      <w:start w:val="3"/>
      <w:numFmt w:val="bullet"/>
      <w:lvlText w:val="-"/>
      <w:lvlJc w:val="left"/>
      <w:pPr>
        <w:ind w:left="36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1B1451"/>
    <w:multiLevelType w:val="multilevel"/>
    <w:tmpl w:val="499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vIilzI82LeIs6cFA3/YwxAUOXJbPefb+/g4ganUa0YmsbdR6gFdHblApXvK+wbqOGK/ucrHDvOBja5uU0ihcvw==" w:salt="UMMpNK15DSB0uYCa+M/vDg==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98"/>
    <w:rsid w:val="00022F58"/>
    <w:rsid w:val="00064CD3"/>
    <w:rsid w:val="00091298"/>
    <w:rsid w:val="000B0483"/>
    <w:rsid w:val="000E696D"/>
    <w:rsid w:val="00104AF2"/>
    <w:rsid w:val="00132266"/>
    <w:rsid w:val="00140CC4"/>
    <w:rsid w:val="001C6DDD"/>
    <w:rsid w:val="00201EA2"/>
    <w:rsid w:val="002442E0"/>
    <w:rsid w:val="00280936"/>
    <w:rsid w:val="002A5F27"/>
    <w:rsid w:val="002D3CC6"/>
    <w:rsid w:val="00311B4F"/>
    <w:rsid w:val="00351F20"/>
    <w:rsid w:val="00366EB6"/>
    <w:rsid w:val="00372A72"/>
    <w:rsid w:val="00376D62"/>
    <w:rsid w:val="003B0341"/>
    <w:rsid w:val="003C3D60"/>
    <w:rsid w:val="003C4820"/>
    <w:rsid w:val="003E0B25"/>
    <w:rsid w:val="00470D96"/>
    <w:rsid w:val="004A67C0"/>
    <w:rsid w:val="004B7604"/>
    <w:rsid w:val="005177AB"/>
    <w:rsid w:val="005775DC"/>
    <w:rsid w:val="005B1813"/>
    <w:rsid w:val="005D4CCE"/>
    <w:rsid w:val="005F74C1"/>
    <w:rsid w:val="0069685C"/>
    <w:rsid w:val="007131A9"/>
    <w:rsid w:val="00755112"/>
    <w:rsid w:val="007734B9"/>
    <w:rsid w:val="00774A12"/>
    <w:rsid w:val="007C02E3"/>
    <w:rsid w:val="007C2248"/>
    <w:rsid w:val="007D3020"/>
    <w:rsid w:val="007E0B43"/>
    <w:rsid w:val="007F3376"/>
    <w:rsid w:val="00816F0B"/>
    <w:rsid w:val="00826789"/>
    <w:rsid w:val="008677E9"/>
    <w:rsid w:val="00890AF6"/>
    <w:rsid w:val="008D36A0"/>
    <w:rsid w:val="008E1308"/>
    <w:rsid w:val="008E4EA0"/>
    <w:rsid w:val="00907095"/>
    <w:rsid w:val="00943359"/>
    <w:rsid w:val="009436AB"/>
    <w:rsid w:val="00971F74"/>
    <w:rsid w:val="00A038B9"/>
    <w:rsid w:val="00A250D6"/>
    <w:rsid w:val="00AD5EBD"/>
    <w:rsid w:val="00B04D34"/>
    <w:rsid w:val="00B2133E"/>
    <w:rsid w:val="00B345BA"/>
    <w:rsid w:val="00B409AD"/>
    <w:rsid w:val="00B561CD"/>
    <w:rsid w:val="00B776CD"/>
    <w:rsid w:val="00BE2786"/>
    <w:rsid w:val="00BE51A6"/>
    <w:rsid w:val="00C0460C"/>
    <w:rsid w:val="00C07067"/>
    <w:rsid w:val="00C12F51"/>
    <w:rsid w:val="00C17A74"/>
    <w:rsid w:val="00C544FB"/>
    <w:rsid w:val="00C75F5D"/>
    <w:rsid w:val="00C869FF"/>
    <w:rsid w:val="00C86E23"/>
    <w:rsid w:val="00CA005D"/>
    <w:rsid w:val="00CC667A"/>
    <w:rsid w:val="00CE3E63"/>
    <w:rsid w:val="00D04F8F"/>
    <w:rsid w:val="00D440B3"/>
    <w:rsid w:val="00DC1D68"/>
    <w:rsid w:val="00DD4E97"/>
    <w:rsid w:val="00DE7F4A"/>
    <w:rsid w:val="00E4621F"/>
    <w:rsid w:val="00EC1D01"/>
    <w:rsid w:val="00F011DD"/>
    <w:rsid w:val="00F31761"/>
    <w:rsid w:val="00F36CBD"/>
    <w:rsid w:val="00F41AE8"/>
    <w:rsid w:val="00F6521C"/>
    <w:rsid w:val="00F671F8"/>
    <w:rsid w:val="00F744B0"/>
    <w:rsid w:val="00F90F7F"/>
    <w:rsid w:val="00FF1F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efaultImageDpi w14:val="330"/>
  <w15:docId w15:val="{13AE322A-104E-4C95-8591-CD483B2E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0483"/>
    <w:pPr>
      <w:spacing w:line="240" w:lineRule="exact"/>
    </w:pPr>
    <w:rPr>
      <w:rFonts w:ascii="Arial" w:eastAsia="Times New Roman" w:hAnsi="Arial"/>
      <w:lang w:val="en-US"/>
    </w:rPr>
  </w:style>
  <w:style w:type="paragraph" w:styleId="berschrift1">
    <w:name w:val="heading 1"/>
    <w:basedOn w:val="Standard"/>
    <w:next w:val="Standard"/>
    <w:qFormat/>
    <w:rsid w:val="001F237C"/>
    <w:pPr>
      <w:keepNext/>
      <w:outlineLvl w:val="0"/>
    </w:pPr>
    <w:rPr>
      <w:b/>
      <w:bCs/>
      <w:kern w:val="32"/>
    </w:rPr>
  </w:style>
  <w:style w:type="paragraph" w:styleId="berschrift2">
    <w:name w:val="heading 2"/>
    <w:basedOn w:val="Standard"/>
    <w:next w:val="Standard"/>
    <w:qFormat/>
    <w:rsid w:val="001F237C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1F237C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208E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uiPriority w:val="59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6F3E70"/>
    <w:pPr>
      <w:spacing w:line="220" w:lineRule="atLeast"/>
      <w:ind w:right="1985"/>
    </w:pPr>
    <w:rPr>
      <w:sz w:val="18"/>
      <w:szCs w:val="18"/>
    </w:rPr>
  </w:style>
  <w:style w:type="paragraph" w:customStyle="1" w:styleId="Absenderzeile">
    <w:name w:val="Absenderzeile"/>
    <w:basedOn w:val="Standard"/>
    <w:rsid w:val="00A37BB3"/>
    <w:pPr>
      <w:spacing w:line="180" w:lineRule="exact"/>
    </w:pPr>
    <w:rPr>
      <w:sz w:val="14"/>
      <w:szCs w:val="14"/>
    </w:rPr>
  </w:style>
  <w:style w:type="paragraph" w:customStyle="1" w:styleId="Untereinheit">
    <w:name w:val="Untereinheit"/>
    <w:basedOn w:val="Universittseinheit"/>
    <w:rsid w:val="00C077BD"/>
    <w:rPr>
      <w:b w:val="0"/>
      <w:bCs w:val="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460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460C"/>
    <w:rPr>
      <w:rFonts w:ascii="Lucida Grande" w:hAnsi="Lucida Grande" w:cs="Lucida Grande"/>
      <w:sz w:val="18"/>
      <w:szCs w:val="18"/>
      <w:lang w:val="en-US" w:eastAsia="zh-TW"/>
    </w:rPr>
  </w:style>
  <w:style w:type="paragraph" w:customStyle="1" w:styleId="Briefschrift">
    <w:name w:val="Briefschrift"/>
    <w:basedOn w:val="Standard"/>
    <w:rsid w:val="00091298"/>
  </w:style>
  <w:style w:type="character" w:styleId="Hyperlink">
    <w:name w:val="Hyperlink"/>
    <w:uiPriority w:val="99"/>
    <w:unhideWhenUsed/>
    <w:rsid w:val="00F36CB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36CBD"/>
    <w:pPr>
      <w:spacing w:after="200" w:line="276" w:lineRule="auto"/>
      <w:ind w:left="720"/>
      <w:contextualSpacing/>
    </w:pPr>
    <w:rPr>
      <w:rFonts w:ascii="Times New Roman" w:eastAsia="SimSun" w:hAnsi="Times New Roman"/>
      <w:sz w:val="24"/>
      <w:lang w:val="en-GB" w:eastAsia="zh-CN"/>
    </w:rPr>
  </w:style>
  <w:style w:type="character" w:styleId="Platzhaltertext">
    <w:name w:val="Placeholder Text"/>
    <w:basedOn w:val="Absatz-Standardschriftart"/>
    <w:uiPriority w:val="99"/>
    <w:semiHidden/>
    <w:rsid w:val="00F36C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ecbm@business.uzh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bm.uzh.ch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ecbm.uzh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emplates\Vorlagen_UZH_TCh\uzh_brief_mit_absender_e_T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54ADEE61C641A3B0091C22FD3C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B8735-A402-4001-9DB0-AC9412D665F7}"/>
      </w:docPartPr>
      <w:docPartBody>
        <w:p w:rsidR="004070B2" w:rsidRDefault="00BC101F" w:rsidP="00BC101F">
          <w:pPr>
            <w:pStyle w:val="4454ADEE61C641A3B0091C22FD3CAA2B"/>
          </w:pPr>
          <w:r w:rsidRPr="0044352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28C3EFB277524C428279F0CD8A823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298E3-08CD-49F3-A75E-6FFB9F6C7FA0}"/>
      </w:docPartPr>
      <w:docPartBody>
        <w:p w:rsidR="004070B2" w:rsidRDefault="00BC101F" w:rsidP="00BC101F">
          <w:pPr>
            <w:pStyle w:val="28C3EFB277524C428279F0CD8A82362B"/>
          </w:pPr>
          <w:r w:rsidRPr="0044352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3142196B62E646B188C98A1A4ECC5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A6150-DDA8-43F4-9DEC-F1FDEBAD0170}"/>
      </w:docPartPr>
      <w:docPartBody>
        <w:p w:rsidR="004070B2" w:rsidRDefault="00BC101F" w:rsidP="00BC101F">
          <w:pPr>
            <w:pStyle w:val="3142196B62E646B188C98A1A4ECC5754"/>
          </w:pPr>
          <w:r w:rsidRPr="0044352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518EE2A155614770B70D1F8667D2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3AD1C-F5A5-498A-AF0C-D4EF0A8003C7}"/>
      </w:docPartPr>
      <w:docPartBody>
        <w:p w:rsidR="004070B2" w:rsidRDefault="00BC101F" w:rsidP="00BC101F">
          <w:pPr>
            <w:pStyle w:val="518EE2A155614770B70D1F8667D25F3E"/>
          </w:pPr>
          <w:r w:rsidRPr="0044352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A1055-1EE2-4733-86C0-84C1A5BE0BF8}"/>
      </w:docPartPr>
      <w:docPartBody>
        <w:p w:rsidR="004070B2" w:rsidRDefault="00BC101F">
          <w:r w:rsidRPr="00E50C7F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3CA01BD803034A6A847FC6336A192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26512-D4D8-4AE8-A5BF-7D1675A0FE0E}"/>
      </w:docPartPr>
      <w:docPartBody>
        <w:p w:rsidR="004B03D4" w:rsidRDefault="002D0B3E" w:rsidP="002D0B3E">
          <w:pPr>
            <w:pStyle w:val="3CA01BD803034A6A847FC6336A19258E"/>
          </w:pPr>
          <w:r w:rsidRPr="0044352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AAF96E4F647143599BE889F35B764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A1C9-6844-4EED-AAB2-FE9F6E8D48DD}"/>
      </w:docPartPr>
      <w:docPartBody>
        <w:p w:rsidR="004B03D4" w:rsidRDefault="002D0B3E" w:rsidP="002D0B3E">
          <w:pPr>
            <w:pStyle w:val="AAF96E4F647143599BE889F35B764347"/>
          </w:pPr>
          <w:r w:rsidRPr="00E50C7F">
            <w:rPr>
              <w:rStyle w:val="Platzhalt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1F"/>
    <w:rsid w:val="002D0B3E"/>
    <w:rsid w:val="004070B2"/>
    <w:rsid w:val="004B03D4"/>
    <w:rsid w:val="00BC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0B3E"/>
    <w:rPr>
      <w:color w:val="808080"/>
    </w:rPr>
  </w:style>
  <w:style w:type="paragraph" w:customStyle="1" w:styleId="4454ADEE61C641A3B0091C22FD3CAA2B">
    <w:name w:val="4454ADEE61C641A3B0091C22FD3CAA2B"/>
    <w:rsid w:val="00BC101F"/>
  </w:style>
  <w:style w:type="paragraph" w:customStyle="1" w:styleId="31509EBD5EBF4FBDAAF3F433E5CC8C23">
    <w:name w:val="31509EBD5EBF4FBDAAF3F433E5CC8C23"/>
    <w:rsid w:val="00BC101F"/>
  </w:style>
  <w:style w:type="paragraph" w:customStyle="1" w:styleId="B6CDC0965C824126A72D16647E816AB6">
    <w:name w:val="B6CDC0965C824126A72D16647E816AB6"/>
    <w:rsid w:val="00BC101F"/>
  </w:style>
  <w:style w:type="paragraph" w:customStyle="1" w:styleId="80A69C22C7FB4FFB8DC81721F865883C">
    <w:name w:val="80A69C22C7FB4FFB8DC81721F865883C"/>
    <w:rsid w:val="00BC101F"/>
  </w:style>
  <w:style w:type="paragraph" w:customStyle="1" w:styleId="8BF4861071824EBCAB67716AA1138ECC">
    <w:name w:val="8BF4861071824EBCAB67716AA1138ECC"/>
    <w:rsid w:val="00BC101F"/>
  </w:style>
  <w:style w:type="paragraph" w:customStyle="1" w:styleId="22B973C8A05344788499B35FA6B19B10">
    <w:name w:val="22B973C8A05344788499B35FA6B19B10"/>
    <w:rsid w:val="00BC101F"/>
  </w:style>
  <w:style w:type="paragraph" w:customStyle="1" w:styleId="EEEBB02CE5D44B41A4D9E3D85A8DDDA5">
    <w:name w:val="EEEBB02CE5D44B41A4D9E3D85A8DDDA5"/>
    <w:rsid w:val="00BC101F"/>
  </w:style>
  <w:style w:type="paragraph" w:customStyle="1" w:styleId="8830C2E0FBCF4C7F922F91BBD14A5511">
    <w:name w:val="8830C2E0FBCF4C7F922F91BBD14A5511"/>
    <w:rsid w:val="00BC101F"/>
  </w:style>
  <w:style w:type="paragraph" w:customStyle="1" w:styleId="9692B6678D024FFA9D250EE525337A83">
    <w:name w:val="9692B6678D024FFA9D250EE525337A83"/>
    <w:rsid w:val="00BC101F"/>
  </w:style>
  <w:style w:type="paragraph" w:customStyle="1" w:styleId="8DB546994FC64C20B643F42F0E0FA5DE">
    <w:name w:val="8DB546994FC64C20B643F42F0E0FA5DE"/>
    <w:rsid w:val="00BC101F"/>
  </w:style>
  <w:style w:type="paragraph" w:customStyle="1" w:styleId="559D436E9D4E4739B67A7C1F94E98C9F">
    <w:name w:val="559D436E9D4E4739B67A7C1F94E98C9F"/>
    <w:rsid w:val="00BC101F"/>
  </w:style>
  <w:style w:type="paragraph" w:customStyle="1" w:styleId="77954CEAE1E0475098C0AEADF6F69CF4">
    <w:name w:val="77954CEAE1E0475098C0AEADF6F69CF4"/>
    <w:rsid w:val="00BC101F"/>
  </w:style>
  <w:style w:type="paragraph" w:customStyle="1" w:styleId="28C3EFB277524C428279F0CD8A82362B">
    <w:name w:val="28C3EFB277524C428279F0CD8A82362B"/>
    <w:rsid w:val="00BC101F"/>
  </w:style>
  <w:style w:type="paragraph" w:customStyle="1" w:styleId="3142196B62E646B188C98A1A4ECC5754">
    <w:name w:val="3142196B62E646B188C98A1A4ECC5754"/>
    <w:rsid w:val="00BC101F"/>
  </w:style>
  <w:style w:type="paragraph" w:customStyle="1" w:styleId="518EE2A155614770B70D1F8667D25F3E">
    <w:name w:val="518EE2A155614770B70D1F8667D25F3E"/>
    <w:rsid w:val="00BC101F"/>
  </w:style>
  <w:style w:type="paragraph" w:customStyle="1" w:styleId="A3F1A8514F0F4EC4A6F61D7054DB7461">
    <w:name w:val="A3F1A8514F0F4EC4A6F61D7054DB7461"/>
    <w:rsid w:val="00BC101F"/>
  </w:style>
  <w:style w:type="paragraph" w:customStyle="1" w:styleId="B1FFF4C73A4E466EA2519F009BF8A6BF">
    <w:name w:val="B1FFF4C73A4E466EA2519F009BF8A6BF"/>
    <w:rsid w:val="00BC101F"/>
  </w:style>
  <w:style w:type="paragraph" w:customStyle="1" w:styleId="96A2FC8DE83643B2B0321C3D4ADAB025">
    <w:name w:val="96A2FC8DE83643B2B0321C3D4ADAB025"/>
    <w:rsid w:val="00BC101F"/>
  </w:style>
  <w:style w:type="paragraph" w:customStyle="1" w:styleId="5D1205987EFA438FA6DD8CEEC2127106">
    <w:name w:val="5D1205987EFA438FA6DD8CEEC2127106"/>
    <w:rsid w:val="00BC101F"/>
  </w:style>
  <w:style w:type="paragraph" w:customStyle="1" w:styleId="C91CD55BB87347DEA5A062160814A1BD">
    <w:name w:val="C91CD55BB87347DEA5A062160814A1BD"/>
    <w:rsid w:val="00BC101F"/>
  </w:style>
  <w:style w:type="paragraph" w:customStyle="1" w:styleId="934B00F1EE5F42459C36D6645FFB80BF">
    <w:name w:val="934B00F1EE5F42459C36D6645FFB80BF"/>
    <w:rsid w:val="00BC101F"/>
  </w:style>
  <w:style w:type="paragraph" w:customStyle="1" w:styleId="16CC196A23844BDC9B7AFA9F56910160">
    <w:name w:val="16CC196A23844BDC9B7AFA9F56910160"/>
    <w:rsid w:val="00BC101F"/>
  </w:style>
  <w:style w:type="paragraph" w:customStyle="1" w:styleId="03C580E8C5E8435786DA8141457462FD">
    <w:name w:val="03C580E8C5E8435786DA8141457462FD"/>
    <w:rsid w:val="00BC101F"/>
  </w:style>
  <w:style w:type="paragraph" w:customStyle="1" w:styleId="1B738882E7A34A69B8333602D02E3358">
    <w:name w:val="1B738882E7A34A69B8333602D02E3358"/>
    <w:rsid w:val="00BC101F"/>
  </w:style>
  <w:style w:type="paragraph" w:customStyle="1" w:styleId="ADDF56AAA5DF4CF89F070320913009E9">
    <w:name w:val="ADDF56AAA5DF4CF89F070320913009E9"/>
    <w:rsid w:val="00BC101F"/>
  </w:style>
  <w:style w:type="paragraph" w:customStyle="1" w:styleId="55E807D035C34327971E402E27EA5933">
    <w:name w:val="55E807D035C34327971E402E27EA5933"/>
    <w:rsid w:val="00BC101F"/>
  </w:style>
  <w:style w:type="paragraph" w:customStyle="1" w:styleId="DFDC89289EC04EC88E5B9F986045EB2D">
    <w:name w:val="DFDC89289EC04EC88E5B9F986045EB2D"/>
    <w:rsid w:val="00BC101F"/>
  </w:style>
  <w:style w:type="paragraph" w:customStyle="1" w:styleId="506418D15D8740408CEE92B2ECC19B1E">
    <w:name w:val="506418D15D8740408CEE92B2ECC19B1E"/>
    <w:rsid w:val="00BC101F"/>
  </w:style>
  <w:style w:type="paragraph" w:customStyle="1" w:styleId="C88218BB56694CA3B67C023DF5624FB4">
    <w:name w:val="C88218BB56694CA3B67C023DF5624FB4"/>
    <w:rsid w:val="00BC101F"/>
  </w:style>
  <w:style w:type="paragraph" w:customStyle="1" w:styleId="B4B89552220C4F04ACF13CBA69F837C7">
    <w:name w:val="B4B89552220C4F04ACF13CBA69F837C7"/>
    <w:rsid w:val="00BC101F"/>
  </w:style>
  <w:style w:type="paragraph" w:customStyle="1" w:styleId="02921601F6C74A8C885920567DADE173">
    <w:name w:val="02921601F6C74A8C885920567DADE173"/>
    <w:rsid w:val="00BC101F"/>
  </w:style>
  <w:style w:type="paragraph" w:customStyle="1" w:styleId="3CA01BD803034A6A847FC6336A19258E">
    <w:name w:val="3CA01BD803034A6A847FC6336A19258E"/>
    <w:rsid w:val="002D0B3E"/>
  </w:style>
  <w:style w:type="paragraph" w:customStyle="1" w:styleId="AAF96E4F647143599BE889F35B764347">
    <w:name w:val="AAF96E4F647143599BE889F35B764347"/>
    <w:rsid w:val="002D0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9E1A-797B-453E-A7B9-08ED3F7F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uzh_brief_mit_absender_e_TCh.dotx</Template>
  <TotalTime>0</TotalTime>
  <Pages>3</Pages>
  <Words>607</Words>
  <Characters>3691</Characters>
  <Application>Microsoft Office Word</Application>
  <DocSecurity>0</DocSecurity>
  <Lines>217</Lines>
  <Paragraphs>153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Manager/>
  <Company>University of Zurich</Company>
  <LinksUpToDate>false</LinksUpToDate>
  <CharactersWithSpaces>4145</CharactersWithSpaces>
  <SharedDoc>false</SharedDoc>
  <HyperlinkBase/>
  <HLinks>
    <vt:vector size="12" baseType="variant">
      <vt:variant>
        <vt:i4>7798909</vt:i4>
      </vt:variant>
      <vt:variant>
        <vt:i4>-1</vt:i4>
      </vt:variant>
      <vt:variant>
        <vt:i4>2066</vt:i4>
      </vt:variant>
      <vt:variant>
        <vt:i4>1</vt:i4>
      </vt:variant>
      <vt:variant>
        <vt:lpwstr>uzh_logo_e_pos_grau_1mm</vt:lpwstr>
      </vt:variant>
      <vt:variant>
        <vt:lpwstr/>
      </vt:variant>
      <vt:variant>
        <vt:i4>7798909</vt:i4>
      </vt:variant>
      <vt:variant>
        <vt:i4>-1</vt:i4>
      </vt:variant>
      <vt:variant>
        <vt:i4>2067</vt:i4>
      </vt:variant>
      <vt:variant>
        <vt:i4>1</vt:i4>
      </vt:variant>
      <vt:variant>
        <vt:lpwstr>uzh_logo_e_pos_grau_1mm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Tiffany Cheok</dc:creator>
  <cp:keywords/>
  <dc:description>Vorlage uzh_brief_mit_absender_e MSO2011 v1 24.11.2010</dc:description>
  <cp:lastModifiedBy>Madelaine Wiebalck</cp:lastModifiedBy>
  <cp:revision>4</cp:revision>
  <cp:lastPrinted>2016-08-24T12:28:00Z</cp:lastPrinted>
  <dcterms:created xsi:type="dcterms:W3CDTF">2018-08-24T12:07:00Z</dcterms:created>
  <dcterms:modified xsi:type="dcterms:W3CDTF">2018-08-24T12:14:00Z</dcterms:modified>
  <cp:category/>
</cp:coreProperties>
</file>